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987705192"/>
        <w:placeholder>
          <w:docPart w:val="90F488AB6A04413EBEF7AE4C9C3D3D2F"/>
        </w:placeholder>
        <w:date w:fullDate="2011-05-18T00:00:00Z">
          <w:dateFormat w:val="yyyy-MM-dd"/>
          <w:lid w:val="sv-SE"/>
          <w:storeMappedDataAs w:val="dateTime"/>
          <w:calendar w:val="gregorian"/>
        </w:date>
      </w:sdtPr>
      <w:sdtContent>
        <w:p w:rsidR="00093D45" w:rsidRPr="00BC23A9" w:rsidRDefault="00557617" w:rsidP="00BC23A9">
          <w:pPr>
            <w:jc w:val="both"/>
            <w:rPr>
              <w:b/>
            </w:rPr>
          </w:pPr>
          <w:r>
            <w:rPr>
              <w:b/>
            </w:rPr>
            <w:t>2011-05-18</w:t>
          </w:r>
        </w:p>
      </w:sdtContent>
    </w:sdt>
    <w:p w:rsidR="00093D45" w:rsidRPr="00BC23A9" w:rsidRDefault="00BC23A9" w:rsidP="003C2698">
      <w:pPr>
        <w:pStyle w:val="Mottagarensadress"/>
        <w:spacing w:after="0"/>
        <w:jc w:val="both"/>
        <w:rPr>
          <w:b/>
          <w:color w:val="auto"/>
        </w:rPr>
      </w:pPr>
      <w:r w:rsidRPr="00BC23A9">
        <w:rPr>
          <w:b/>
          <w:color w:val="auto"/>
        </w:rPr>
        <w:t>Pressmeddelande</w:t>
      </w:r>
      <w:r w:rsidR="00A97C08">
        <w:rPr>
          <w:b/>
          <w:color w:val="auto"/>
        </w:rPr>
        <w:t>:</w:t>
      </w:r>
    </w:p>
    <w:p w:rsidR="00A97C08" w:rsidRDefault="00A97C08" w:rsidP="003C2698">
      <w:pPr>
        <w:pStyle w:val="Mottagarensadress"/>
        <w:spacing w:after="0"/>
        <w:jc w:val="both"/>
        <w:rPr>
          <w:b/>
          <w:color w:val="auto"/>
        </w:rPr>
      </w:pPr>
    </w:p>
    <w:p w:rsidR="00093D45" w:rsidRDefault="00BC23A9" w:rsidP="003C2698">
      <w:pPr>
        <w:pStyle w:val="Mottagarensadress"/>
        <w:spacing w:after="0"/>
        <w:jc w:val="both"/>
        <w:rPr>
          <w:b/>
          <w:color w:val="auto"/>
        </w:rPr>
      </w:pPr>
      <w:r w:rsidRPr="00BC23A9">
        <w:rPr>
          <w:b/>
          <w:color w:val="auto"/>
        </w:rPr>
        <w:t>Kompl</w:t>
      </w:r>
      <w:r w:rsidR="00021456">
        <w:rPr>
          <w:b/>
          <w:color w:val="auto"/>
        </w:rPr>
        <w:t>etts grundare i ny storsatsning inom e-handel!</w:t>
      </w:r>
    </w:p>
    <w:p w:rsidR="00BC23A9" w:rsidRPr="00A97C08" w:rsidRDefault="00BC23A9" w:rsidP="003C2698">
      <w:pPr>
        <w:pStyle w:val="Mottagarensadress"/>
        <w:spacing w:after="0"/>
        <w:jc w:val="both"/>
        <w:rPr>
          <w:b/>
          <w:color w:val="auto"/>
          <w:sz w:val="18"/>
          <w:szCs w:val="18"/>
        </w:rPr>
      </w:pPr>
    </w:p>
    <w:p w:rsidR="00BC23A9" w:rsidRPr="00BC23A9" w:rsidRDefault="00BC23A9" w:rsidP="003C2698">
      <w:pPr>
        <w:spacing w:after="0"/>
        <w:jc w:val="both"/>
        <w:rPr>
          <w:sz w:val="18"/>
          <w:szCs w:val="18"/>
        </w:rPr>
      </w:pPr>
      <w:r w:rsidRPr="00BC23A9">
        <w:rPr>
          <w:sz w:val="18"/>
          <w:szCs w:val="18"/>
        </w:rPr>
        <w:t xml:space="preserve">En ny </w:t>
      </w:r>
      <w:r w:rsidR="00021456">
        <w:rPr>
          <w:sz w:val="18"/>
          <w:szCs w:val="18"/>
        </w:rPr>
        <w:t>stor</w:t>
      </w:r>
      <w:r w:rsidRPr="00BC23A9">
        <w:rPr>
          <w:sz w:val="18"/>
          <w:szCs w:val="18"/>
        </w:rPr>
        <w:t xml:space="preserve">satsning inom e-handeln utmanar barn- och babybranschen. Bakom satsningen står grundarna till </w:t>
      </w:r>
      <w:r w:rsidR="00021456">
        <w:rPr>
          <w:sz w:val="18"/>
          <w:szCs w:val="18"/>
        </w:rPr>
        <w:t>e-handelsbolaget</w:t>
      </w:r>
      <w:r w:rsidRPr="00BC23A9">
        <w:rPr>
          <w:sz w:val="18"/>
          <w:szCs w:val="18"/>
        </w:rPr>
        <w:t xml:space="preserve"> Komplett. Med nätbutiken Jollyroom.se vill grundarna förändra </w:t>
      </w:r>
      <w:r w:rsidR="00021456">
        <w:rPr>
          <w:sz w:val="18"/>
          <w:szCs w:val="18"/>
        </w:rPr>
        <w:t>barn- och baby</w:t>
      </w:r>
      <w:r w:rsidRPr="00BC23A9">
        <w:rPr>
          <w:sz w:val="18"/>
          <w:szCs w:val="18"/>
        </w:rPr>
        <w:t>branschen genom att göra den mer tillgänglig, effektiv och snabb.</w:t>
      </w:r>
    </w:p>
    <w:p w:rsidR="00BC23A9" w:rsidRPr="00BC23A9" w:rsidRDefault="00BC23A9" w:rsidP="003C2698">
      <w:pPr>
        <w:spacing w:after="0"/>
        <w:jc w:val="both"/>
        <w:rPr>
          <w:sz w:val="18"/>
          <w:szCs w:val="18"/>
        </w:rPr>
      </w:pPr>
    </w:p>
    <w:p w:rsidR="00BC23A9" w:rsidRPr="00BC23A9" w:rsidRDefault="00BC23A9" w:rsidP="003C2698">
      <w:pPr>
        <w:spacing w:after="0"/>
        <w:jc w:val="both"/>
        <w:rPr>
          <w:sz w:val="18"/>
          <w:szCs w:val="18"/>
        </w:rPr>
      </w:pPr>
      <w:r w:rsidRPr="00BC23A9">
        <w:rPr>
          <w:sz w:val="18"/>
          <w:szCs w:val="18"/>
        </w:rPr>
        <w:t xml:space="preserve">Ole </w:t>
      </w:r>
      <w:proofErr w:type="spellStart"/>
      <w:r w:rsidRPr="00BC23A9">
        <w:rPr>
          <w:sz w:val="18"/>
          <w:szCs w:val="18"/>
        </w:rPr>
        <w:t>Sauar</w:t>
      </w:r>
      <w:proofErr w:type="spellEnd"/>
      <w:r w:rsidRPr="00BC23A9">
        <w:rPr>
          <w:sz w:val="18"/>
          <w:szCs w:val="18"/>
        </w:rPr>
        <w:t xml:space="preserve">, Eric </w:t>
      </w:r>
      <w:proofErr w:type="spellStart"/>
      <w:r w:rsidRPr="00BC23A9">
        <w:rPr>
          <w:sz w:val="18"/>
          <w:szCs w:val="18"/>
        </w:rPr>
        <w:t>Sandtrø</w:t>
      </w:r>
      <w:proofErr w:type="spellEnd"/>
      <w:r w:rsidRPr="00BC23A9">
        <w:rPr>
          <w:sz w:val="18"/>
          <w:szCs w:val="18"/>
        </w:rPr>
        <w:t xml:space="preserve"> och Jan Tore</w:t>
      </w:r>
      <w:r w:rsidR="00871C30">
        <w:rPr>
          <w:sz w:val="18"/>
          <w:szCs w:val="18"/>
        </w:rPr>
        <w:t xml:space="preserve"> </w:t>
      </w:r>
      <w:proofErr w:type="spellStart"/>
      <w:r w:rsidR="00871C30">
        <w:rPr>
          <w:sz w:val="18"/>
          <w:szCs w:val="18"/>
        </w:rPr>
        <w:t>Kopperud</w:t>
      </w:r>
      <w:proofErr w:type="spellEnd"/>
      <w:r w:rsidR="00871C30">
        <w:rPr>
          <w:sz w:val="18"/>
          <w:szCs w:val="18"/>
        </w:rPr>
        <w:t xml:space="preserve"> är tre av grundarna till</w:t>
      </w:r>
      <w:r w:rsidRPr="00BC23A9">
        <w:rPr>
          <w:sz w:val="18"/>
          <w:szCs w:val="18"/>
        </w:rPr>
        <w:t xml:space="preserve"> Komplett, ett av Europas ledande företag inom e-handel</w:t>
      </w:r>
      <w:r w:rsidR="00AB0F3A">
        <w:rPr>
          <w:sz w:val="18"/>
          <w:szCs w:val="18"/>
        </w:rPr>
        <w:t xml:space="preserve"> av datorer och hemelektronik</w:t>
      </w:r>
      <w:r w:rsidRPr="00BC23A9">
        <w:rPr>
          <w:sz w:val="18"/>
          <w:szCs w:val="18"/>
        </w:rPr>
        <w:t xml:space="preserve">. De tre norrmännen har åter slagit sig samman för att </w:t>
      </w:r>
      <w:r w:rsidR="00021456">
        <w:rPr>
          <w:sz w:val="18"/>
          <w:szCs w:val="18"/>
        </w:rPr>
        <w:t xml:space="preserve">tillsammans starta </w:t>
      </w:r>
      <w:r w:rsidR="00AB0F3A">
        <w:rPr>
          <w:sz w:val="18"/>
          <w:szCs w:val="18"/>
        </w:rPr>
        <w:t>nätbutiker</w:t>
      </w:r>
      <w:r w:rsidR="00021456">
        <w:rPr>
          <w:sz w:val="18"/>
          <w:szCs w:val="18"/>
        </w:rPr>
        <w:t xml:space="preserve"> i </w:t>
      </w:r>
      <w:r w:rsidR="00AB0F3A">
        <w:rPr>
          <w:sz w:val="18"/>
          <w:szCs w:val="18"/>
        </w:rPr>
        <w:t>andra</w:t>
      </w:r>
      <w:r w:rsidRPr="00BC23A9">
        <w:rPr>
          <w:sz w:val="18"/>
          <w:szCs w:val="18"/>
        </w:rPr>
        <w:t xml:space="preserve"> branscher. En av satsningarna är Jollyroom.se, en svensk nätbutik som säljer barn- och babyprodukter. Huvudägare och VD Ole Sauar, tidigare VD för Komplett i Sverige och Danmark, förklarar bakgrunden till satsni</w:t>
      </w:r>
      <w:r w:rsidR="00871C30">
        <w:rPr>
          <w:sz w:val="18"/>
          <w:szCs w:val="18"/>
        </w:rPr>
        <w:t>ngen;</w:t>
      </w:r>
      <w:r w:rsidRPr="00BC23A9">
        <w:rPr>
          <w:sz w:val="18"/>
          <w:szCs w:val="18"/>
        </w:rPr>
        <w:t xml:space="preserve"> </w:t>
      </w:r>
    </w:p>
    <w:p w:rsidR="00BC23A9" w:rsidRPr="00BC23A9" w:rsidRDefault="00BC23A9" w:rsidP="003C2698">
      <w:pPr>
        <w:spacing w:after="0"/>
        <w:jc w:val="both"/>
        <w:rPr>
          <w:sz w:val="18"/>
          <w:szCs w:val="18"/>
        </w:rPr>
      </w:pPr>
    </w:p>
    <w:p w:rsidR="00BC23A9" w:rsidRPr="00BC23A9" w:rsidRDefault="00BC23A9" w:rsidP="003C2698">
      <w:pPr>
        <w:spacing w:after="0"/>
        <w:jc w:val="both"/>
        <w:rPr>
          <w:sz w:val="18"/>
          <w:szCs w:val="18"/>
        </w:rPr>
      </w:pPr>
      <w:r w:rsidRPr="00BC23A9">
        <w:rPr>
          <w:sz w:val="18"/>
          <w:szCs w:val="18"/>
        </w:rPr>
        <w:t xml:space="preserve">”Vi </w:t>
      </w:r>
      <w:r w:rsidR="00D855AC">
        <w:rPr>
          <w:sz w:val="18"/>
          <w:szCs w:val="18"/>
        </w:rPr>
        <w:t>har värderat</w:t>
      </w:r>
      <w:r w:rsidR="00D47F1C">
        <w:rPr>
          <w:sz w:val="18"/>
          <w:szCs w:val="18"/>
        </w:rPr>
        <w:t xml:space="preserve"> flera</w:t>
      </w:r>
      <w:r w:rsidRPr="00BC23A9">
        <w:rPr>
          <w:sz w:val="18"/>
          <w:szCs w:val="18"/>
        </w:rPr>
        <w:t xml:space="preserve"> olika produktområden, men fastnade till slut för barn- och babybranschen då vi insåg att det </w:t>
      </w:r>
      <w:r w:rsidR="00021456">
        <w:rPr>
          <w:sz w:val="18"/>
          <w:szCs w:val="18"/>
        </w:rPr>
        <w:t xml:space="preserve">finns utrymme för en </w:t>
      </w:r>
      <w:r w:rsidR="0055209F">
        <w:rPr>
          <w:sz w:val="18"/>
          <w:szCs w:val="18"/>
        </w:rPr>
        <w:t>riktigt vass</w:t>
      </w:r>
      <w:r w:rsidR="00471DBD">
        <w:rPr>
          <w:sz w:val="18"/>
          <w:szCs w:val="18"/>
        </w:rPr>
        <w:t xml:space="preserve"> </w:t>
      </w:r>
      <w:r w:rsidR="00B84C40">
        <w:rPr>
          <w:sz w:val="18"/>
          <w:szCs w:val="18"/>
        </w:rPr>
        <w:t>e-handelsbutik</w:t>
      </w:r>
      <w:r w:rsidRPr="00BC23A9">
        <w:rPr>
          <w:sz w:val="18"/>
          <w:szCs w:val="18"/>
        </w:rPr>
        <w:t>.</w:t>
      </w:r>
      <w:r w:rsidR="00471DBD">
        <w:rPr>
          <w:sz w:val="18"/>
          <w:szCs w:val="18"/>
        </w:rPr>
        <w:t xml:space="preserve"> </w:t>
      </w:r>
      <w:r w:rsidRPr="00BC23A9">
        <w:rPr>
          <w:sz w:val="18"/>
          <w:szCs w:val="18"/>
        </w:rPr>
        <w:t xml:space="preserve">Vårt mål är att förändra branschen </w:t>
      </w:r>
      <w:r w:rsidR="00490A78">
        <w:rPr>
          <w:sz w:val="18"/>
          <w:szCs w:val="18"/>
        </w:rPr>
        <w:t>med</w:t>
      </w:r>
      <w:r w:rsidRPr="00BC23A9">
        <w:rPr>
          <w:sz w:val="18"/>
          <w:szCs w:val="18"/>
        </w:rPr>
        <w:t xml:space="preserve"> ett stort lagerfört sortiment, supersnabb leverans</w:t>
      </w:r>
      <w:r w:rsidR="004570B6" w:rsidRPr="00D47F1C">
        <w:rPr>
          <w:sz w:val="18"/>
          <w:szCs w:val="18"/>
        </w:rPr>
        <w:t>,</w:t>
      </w:r>
      <w:r w:rsidR="004570B6" w:rsidRPr="003C2698">
        <w:rPr>
          <w:color w:val="FF0000"/>
          <w:sz w:val="18"/>
          <w:szCs w:val="18"/>
        </w:rPr>
        <w:t xml:space="preserve"> </w:t>
      </w:r>
      <w:r w:rsidR="00202433" w:rsidRPr="00202433">
        <w:rPr>
          <w:sz w:val="18"/>
          <w:szCs w:val="18"/>
        </w:rPr>
        <w:t>prisgaranti</w:t>
      </w:r>
      <w:r w:rsidRPr="003C2698">
        <w:rPr>
          <w:color w:val="FF0000"/>
          <w:sz w:val="18"/>
          <w:szCs w:val="18"/>
        </w:rPr>
        <w:t xml:space="preserve"> </w:t>
      </w:r>
      <w:r w:rsidRPr="00BC23A9">
        <w:rPr>
          <w:sz w:val="18"/>
          <w:szCs w:val="18"/>
        </w:rPr>
        <w:t>och hög servicenivå</w:t>
      </w:r>
      <w:r w:rsidR="004C31FA">
        <w:rPr>
          <w:sz w:val="18"/>
          <w:szCs w:val="18"/>
        </w:rPr>
        <w:t>”</w:t>
      </w:r>
      <w:r w:rsidRPr="00BC23A9">
        <w:rPr>
          <w:sz w:val="18"/>
          <w:szCs w:val="18"/>
        </w:rPr>
        <w:t xml:space="preserve"> </w:t>
      </w:r>
    </w:p>
    <w:p w:rsidR="00282F97" w:rsidRDefault="00282F97" w:rsidP="003C2698">
      <w:pPr>
        <w:spacing w:after="0"/>
        <w:jc w:val="both"/>
        <w:rPr>
          <w:sz w:val="18"/>
          <w:szCs w:val="18"/>
        </w:rPr>
      </w:pPr>
    </w:p>
    <w:p w:rsidR="004570B6" w:rsidRPr="00BC23A9" w:rsidRDefault="00871C30" w:rsidP="003C2698">
      <w:pPr>
        <w:spacing w:after="0"/>
        <w:jc w:val="both"/>
        <w:rPr>
          <w:sz w:val="18"/>
          <w:szCs w:val="18"/>
        </w:rPr>
      </w:pPr>
      <w:r>
        <w:rPr>
          <w:sz w:val="18"/>
          <w:szCs w:val="18"/>
        </w:rPr>
        <w:t xml:space="preserve">Nätbutiken lanserades </w:t>
      </w:r>
      <w:r w:rsidR="007C5E90">
        <w:rPr>
          <w:sz w:val="18"/>
          <w:szCs w:val="18"/>
        </w:rPr>
        <w:t>1:a</w:t>
      </w:r>
      <w:r w:rsidR="00202433" w:rsidRPr="00202433">
        <w:rPr>
          <w:sz w:val="18"/>
          <w:szCs w:val="18"/>
        </w:rPr>
        <w:t xml:space="preserve"> januari, 2011</w:t>
      </w:r>
      <w:r w:rsidR="00D47F1C">
        <w:rPr>
          <w:sz w:val="18"/>
          <w:szCs w:val="18"/>
        </w:rPr>
        <w:t xml:space="preserve"> </w:t>
      </w:r>
      <w:r w:rsidR="00021456">
        <w:rPr>
          <w:sz w:val="18"/>
          <w:szCs w:val="18"/>
        </w:rPr>
        <w:t xml:space="preserve">och redan efter två månader kunde </w:t>
      </w:r>
      <w:r w:rsidR="00BC23A9" w:rsidRPr="00BC23A9">
        <w:rPr>
          <w:sz w:val="18"/>
          <w:szCs w:val="18"/>
        </w:rPr>
        <w:t xml:space="preserve">Jollyroom.se briljera med att </w:t>
      </w:r>
      <w:r w:rsidR="00021456">
        <w:rPr>
          <w:sz w:val="18"/>
          <w:szCs w:val="18"/>
        </w:rPr>
        <w:t>ha det bredaste produktsortimentet på marknaden.</w:t>
      </w:r>
      <w:r w:rsidR="00B84C40">
        <w:rPr>
          <w:sz w:val="18"/>
          <w:szCs w:val="18"/>
        </w:rPr>
        <w:t xml:space="preserve"> Hela </w:t>
      </w:r>
      <w:r w:rsidR="004C31FA">
        <w:rPr>
          <w:sz w:val="18"/>
          <w:szCs w:val="18"/>
        </w:rPr>
        <w:t>7000 olika produkter finns på lager för omedelbar leverans.</w:t>
      </w:r>
      <w:r w:rsidR="00021456">
        <w:rPr>
          <w:sz w:val="18"/>
          <w:szCs w:val="18"/>
        </w:rPr>
        <w:t xml:space="preserve"> </w:t>
      </w:r>
      <w:r w:rsidR="00BC23A9" w:rsidRPr="00BC23A9">
        <w:rPr>
          <w:sz w:val="18"/>
          <w:szCs w:val="18"/>
        </w:rPr>
        <w:t>Reaktionen från kunderna</w:t>
      </w:r>
      <w:r w:rsidR="00471DBD">
        <w:rPr>
          <w:sz w:val="18"/>
          <w:szCs w:val="18"/>
        </w:rPr>
        <w:t>, gravida och småbarnsföräldrar,</w:t>
      </w:r>
      <w:r w:rsidR="00BC23A9" w:rsidRPr="00BC23A9">
        <w:rPr>
          <w:sz w:val="18"/>
          <w:szCs w:val="18"/>
        </w:rPr>
        <w:t xml:space="preserve"> är överraskande</w:t>
      </w:r>
      <w:r w:rsidR="007C5E90">
        <w:rPr>
          <w:sz w:val="18"/>
          <w:szCs w:val="18"/>
        </w:rPr>
        <w:t xml:space="preserve"> bra</w:t>
      </w:r>
      <w:r w:rsidR="00471DBD">
        <w:rPr>
          <w:sz w:val="18"/>
          <w:szCs w:val="18"/>
        </w:rPr>
        <w:t xml:space="preserve"> </w:t>
      </w:r>
      <w:r w:rsidR="00BC23A9" w:rsidRPr="00BC23A9">
        <w:rPr>
          <w:sz w:val="18"/>
          <w:szCs w:val="18"/>
        </w:rPr>
        <w:t xml:space="preserve">och på lagret packas det varor från morgon till kväll. </w:t>
      </w:r>
    </w:p>
    <w:p w:rsidR="00BC23A9" w:rsidRPr="00BC23A9" w:rsidRDefault="00BC23A9" w:rsidP="003C2698">
      <w:pPr>
        <w:spacing w:after="0"/>
        <w:jc w:val="both"/>
        <w:rPr>
          <w:sz w:val="18"/>
          <w:szCs w:val="18"/>
        </w:rPr>
      </w:pPr>
    </w:p>
    <w:p w:rsidR="004570B6" w:rsidRDefault="00BC23A9" w:rsidP="003C2698">
      <w:pPr>
        <w:spacing w:after="0"/>
        <w:jc w:val="both"/>
        <w:rPr>
          <w:sz w:val="18"/>
          <w:szCs w:val="18"/>
        </w:rPr>
      </w:pPr>
      <w:r w:rsidRPr="00BC23A9">
        <w:rPr>
          <w:sz w:val="18"/>
          <w:szCs w:val="18"/>
        </w:rPr>
        <w:t xml:space="preserve">”Vi är överväldigade av responsen och extremt taggade över att driva Jollyroom.se till att bli </w:t>
      </w:r>
      <w:r w:rsidR="00456089">
        <w:rPr>
          <w:sz w:val="18"/>
          <w:szCs w:val="18"/>
        </w:rPr>
        <w:t>branschens</w:t>
      </w:r>
      <w:r w:rsidRPr="00BC23A9">
        <w:rPr>
          <w:sz w:val="18"/>
          <w:szCs w:val="18"/>
        </w:rPr>
        <w:t xml:space="preserve"> </w:t>
      </w:r>
      <w:r w:rsidR="0055209F">
        <w:rPr>
          <w:sz w:val="18"/>
          <w:szCs w:val="18"/>
        </w:rPr>
        <w:t>bästa</w:t>
      </w:r>
      <w:r w:rsidRPr="00BC23A9">
        <w:rPr>
          <w:sz w:val="18"/>
          <w:szCs w:val="18"/>
        </w:rPr>
        <w:t xml:space="preserve"> nätbutik. Våra kunder berättar att de länge har efterfrågat en liknande nätbutik och att de är positiva till vårt breda sortiment. De tycker att det är bekvämt och enkelt att handla på nätet, de kan sitta hemma i lugn och ro och beställa allt de beh</w:t>
      </w:r>
      <w:r w:rsidR="004570B6">
        <w:rPr>
          <w:sz w:val="18"/>
          <w:szCs w:val="18"/>
        </w:rPr>
        <w:t>över, från en och samma butik!”</w:t>
      </w:r>
    </w:p>
    <w:p w:rsidR="004570B6" w:rsidRDefault="004570B6" w:rsidP="003C2698">
      <w:pPr>
        <w:spacing w:after="0"/>
        <w:jc w:val="both"/>
        <w:rPr>
          <w:sz w:val="18"/>
          <w:szCs w:val="18"/>
        </w:rPr>
      </w:pPr>
    </w:p>
    <w:p w:rsidR="004570B6" w:rsidRDefault="004570B6" w:rsidP="003C2698">
      <w:pPr>
        <w:spacing w:after="0"/>
        <w:jc w:val="both"/>
        <w:rPr>
          <w:sz w:val="18"/>
          <w:szCs w:val="18"/>
        </w:rPr>
      </w:pPr>
      <w:r>
        <w:rPr>
          <w:sz w:val="18"/>
          <w:szCs w:val="18"/>
        </w:rPr>
        <w:t>”Vi ska</w:t>
      </w:r>
      <w:r w:rsidR="003C2698">
        <w:rPr>
          <w:sz w:val="18"/>
          <w:szCs w:val="18"/>
        </w:rPr>
        <w:t>l</w:t>
      </w:r>
      <w:r>
        <w:rPr>
          <w:sz w:val="18"/>
          <w:szCs w:val="18"/>
        </w:rPr>
        <w:t xml:space="preserve">l ta en ledande </w:t>
      </w:r>
      <w:r w:rsidR="003C2698">
        <w:rPr>
          <w:sz w:val="18"/>
          <w:szCs w:val="18"/>
        </w:rPr>
        <w:t>position inom e-handel av barn- och</w:t>
      </w:r>
      <w:r>
        <w:rPr>
          <w:sz w:val="18"/>
          <w:szCs w:val="18"/>
        </w:rPr>
        <w:t xml:space="preserve"> babyprodukter i Sverige och har redan hunnit lever</w:t>
      </w:r>
      <w:r w:rsidR="00E90CD2">
        <w:rPr>
          <w:sz w:val="18"/>
          <w:szCs w:val="18"/>
        </w:rPr>
        <w:t>er</w:t>
      </w:r>
      <w:r>
        <w:rPr>
          <w:sz w:val="18"/>
          <w:szCs w:val="18"/>
        </w:rPr>
        <w:t>a mer än 10</w:t>
      </w:r>
      <w:r w:rsidR="00D47F1C">
        <w:rPr>
          <w:sz w:val="18"/>
          <w:szCs w:val="18"/>
        </w:rPr>
        <w:t> </w:t>
      </w:r>
      <w:r>
        <w:rPr>
          <w:sz w:val="18"/>
          <w:szCs w:val="18"/>
        </w:rPr>
        <w:t>000</w:t>
      </w:r>
      <w:r w:rsidR="00D47F1C">
        <w:rPr>
          <w:sz w:val="18"/>
          <w:szCs w:val="18"/>
        </w:rPr>
        <w:t xml:space="preserve"> </w:t>
      </w:r>
      <w:proofErr w:type="spellStart"/>
      <w:r w:rsidR="00D47F1C">
        <w:rPr>
          <w:sz w:val="18"/>
          <w:szCs w:val="18"/>
        </w:rPr>
        <w:t>ordrar</w:t>
      </w:r>
      <w:proofErr w:type="spellEnd"/>
      <w:r>
        <w:rPr>
          <w:sz w:val="18"/>
          <w:szCs w:val="18"/>
        </w:rPr>
        <w:t xml:space="preserve">” </w:t>
      </w:r>
      <w:r w:rsidRPr="00BC23A9">
        <w:rPr>
          <w:sz w:val="18"/>
          <w:szCs w:val="18"/>
        </w:rPr>
        <w:t xml:space="preserve">avslutar </w:t>
      </w:r>
      <w:proofErr w:type="spellStart"/>
      <w:r w:rsidRPr="00BC23A9">
        <w:rPr>
          <w:sz w:val="18"/>
          <w:szCs w:val="18"/>
        </w:rPr>
        <w:t>Sauar</w:t>
      </w:r>
      <w:proofErr w:type="spellEnd"/>
      <w:r w:rsidRPr="00BC23A9">
        <w:rPr>
          <w:sz w:val="18"/>
          <w:szCs w:val="18"/>
        </w:rPr>
        <w:t>.</w:t>
      </w:r>
    </w:p>
    <w:p w:rsidR="003C2698" w:rsidRDefault="003C2698" w:rsidP="003C2698">
      <w:pPr>
        <w:pStyle w:val="Avslutandetext"/>
        <w:spacing w:before="0" w:after="0"/>
        <w:jc w:val="both"/>
        <w:rPr>
          <w:color w:val="auto"/>
          <w:sz w:val="18"/>
          <w:szCs w:val="18"/>
        </w:rPr>
      </w:pPr>
    </w:p>
    <w:p w:rsidR="00D47F1C" w:rsidRDefault="00D47F1C" w:rsidP="003C2698">
      <w:pPr>
        <w:pStyle w:val="Avslutandetext"/>
        <w:spacing w:before="0" w:after="0"/>
        <w:jc w:val="both"/>
        <w:rPr>
          <w:color w:val="auto"/>
          <w:sz w:val="18"/>
          <w:szCs w:val="18"/>
        </w:rPr>
      </w:pPr>
    </w:p>
    <w:p w:rsidR="00BC23A9" w:rsidRPr="00BC23A9" w:rsidRDefault="00BC23A9" w:rsidP="003C2698">
      <w:pPr>
        <w:pStyle w:val="Avslutandetext"/>
        <w:spacing w:before="0" w:after="0"/>
        <w:jc w:val="both"/>
        <w:rPr>
          <w:color w:val="auto"/>
          <w:sz w:val="18"/>
          <w:szCs w:val="18"/>
        </w:rPr>
      </w:pPr>
      <w:r w:rsidRPr="00BC23A9">
        <w:rPr>
          <w:color w:val="auto"/>
          <w:sz w:val="18"/>
          <w:szCs w:val="18"/>
        </w:rPr>
        <w:t>För ytterligare information, vänligen kontakta:</w:t>
      </w:r>
    </w:p>
    <w:p w:rsidR="00093D45" w:rsidRPr="00A669DA" w:rsidRDefault="00BC23A9" w:rsidP="003C2698">
      <w:pPr>
        <w:pStyle w:val="Avslutandetext"/>
        <w:spacing w:before="0" w:after="0"/>
        <w:jc w:val="both"/>
        <w:rPr>
          <w:b w:val="0"/>
          <w:color w:val="auto"/>
          <w:sz w:val="18"/>
          <w:szCs w:val="18"/>
          <w:lang w:val="en-US"/>
        </w:rPr>
      </w:pPr>
      <w:r w:rsidRPr="00A669DA">
        <w:rPr>
          <w:b w:val="0"/>
          <w:color w:val="auto"/>
          <w:sz w:val="18"/>
          <w:szCs w:val="18"/>
          <w:lang w:val="en-US"/>
        </w:rPr>
        <w:t xml:space="preserve">Ole </w:t>
      </w:r>
      <w:proofErr w:type="spellStart"/>
      <w:r w:rsidRPr="00A669DA">
        <w:rPr>
          <w:b w:val="0"/>
          <w:color w:val="auto"/>
          <w:sz w:val="18"/>
          <w:szCs w:val="18"/>
          <w:lang w:val="en-US"/>
        </w:rPr>
        <w:t>Sauar</w:t>
      </w:r>
      <w:proofErr w:type="spellEnd"/>
      <w:r w:rsidRPr="00A669DA">
        <w:rPr>
          <w:b w:val="0"/>
          <w:color w:val="auto"/>
          <w:sz w:val="18"/>
          <w:szCs w:val="18"/>
          <w:lang w:val="en-US"/>
        </w:rPr>
        <w:t xml:space="preserve">, VD, </w:t>
      </w:r>
      <w:proofErr w:type="spellStart"/>
      <w:r w:rsidRPr="00A669DA">
        <w:rPr>
          <w:b w:val="0"/>
          <w:color w:val="auto"/>
          <w:sz w:val="18"/>
          <w:szCs w:val="18"/>
          <w:lang w:val="en-US"/>
        </w:rPr>
        <w:t>Jollyroom</w:t>
      </w:r>
      <w:proofErr w:type="spellEnd"/>
      <w:r w:rsidR="00A669DA" w:rsidRPr="00A669DA">
        <w:rPr>
          <w:b w:val="0"/>
          <w:color w:val="auto"/>
          <w:sz w:val="18"/>
          <w:szCs w:val="18"/>
          <w:lang w:val="en-US"/>
        </w:rPr>
        <w:t xml:space="preserve"> Group</w:t>
      </w:r>
      <w:r w:rsidRPr="00A669DA">
        <w:rPr>
          <w:b w:val="0"/>
          <w:color w:val="auto"/>
          <w:sz w:val="18"/>
          <w:szCs w:val="18"/>
          <w:lang w:val="en-US"/>
        </w:rPr>
        <w:t xml:space="preserve"> AB, </w:t>
      </w:r>
      <w:proofErr w:type="spellStart"/>
      <w:r w:rsidRPr="00A669DA">
        <w:rPr>
          <w:b w:val="0"/>
          <w:color w:val="auto"/>
          <w:sz w:val="18"/>
          <w:szCs w:val="18"/>
          <w:lang w:val="en-US"/>
        </w:rPr>
        <w:t>tfn</w:t>
      </w:r>
      <w:proofErr w:type="spellEnd"/>
      <w:r w:rsidRPr="00A669DA">
        <w:rPr>
          <w:b w:val="0"/>
          <w:color w:val="auto"/>
          <w:sz w:val="18"/>
          <w:szCs w:val="18"/>
          <w:lang w:val="en-US"/>
        </w:rPr>
        <w:t xml:space="preserve"> +46 701 88 88 82 </w:t>
      </w:r>
      <w:proofErr w:type="spellStart"/>
      <w:r w:rsidRPr="00A669DA">
        <w:rPr>
          <w:b w:val="0"/>
          <w:color w:val="auto"/>
          <w:sz w:val="18"/>
          <w:szCs w:val="18"/>
          <w:lang w:val="en-US"/>
        </w:rPr>
        <w:t>eller</w:t>
      </w:r>
      <w:proofErr w:type="spellEnd"/>
      <w:r w:rsidRPr="00A669DA">
        <w:rPr>
          <w:b w:val="0"/>
          <w:color w:val="auto"/>
          <w:sz w:val="18"/>
          <w:szCs w:val="18"/>
          <w:lang w:val="en-US"/>
        </w:rPr>
        <w:t xml:space="preserve"> e-post </w:t>
      </w:r>
      <w:hyperlink r:id="rId12" w:history="1">
        <w:r w:rsidR="000D3193" w:rsidRPr="00A669DA">
          <w:rPr>
            <w:rStyle w:val="Hyperlnk"/>
            <w:b w:val="0"/>
            <w:sz w:val="18"/>
            <w:szCs w:val="18"/>
            <w:lang w:val="en-US"/>
          </w:rPr>
          <w:t>ole.sauar@jollyroom.se</w:t>
        </w:r>
      </w:hyperlink>
    </w:p>
    <w:p w:rsidR="00BC23A9" w:rsidRPr="00A669DA" w:rsidRDefault="00BC23A9" w:rsidP="003C2698">
      <w:pPr>
        <w:pStyle w:val="Avslutandetext"/>
        <w:spacing w:before="0" w:after="0"/>
        <w:jc w:val="both"/>
        <w:rPr>
          <w:color w:val="auto"/>
          <w:sz w:val="18"/>
          <w:szCs w:val="18"/>
          <w:lang w:val="en-US"/>
        </w:rPr>
      </w:pPr>
    </w:p>
    <w:p w:rsidR="003C2698" w:rsidRPr="00A669DA" w:rsidRDefault="003C2698" w:rsidP="003C2698">
      <w:pPr>
        <w:pStyle w:val="Avslutandetext"/>
        <w:spacing w:before="0" w:after="0"/>
        <w:jc w:val="both"/>
        <w:rPr>
          <w:color w:val="auto"/>
          <w:sz w:val="18"/>
          <w:szCs w:val="18"/>
          <w:lang w:val="en-US"/>
        </w:rPr>
      </w:pPr>
    </w:p>
    <w:p w:rsidR="00BC23A9" w:rsidRPr="00D47F1C" w:rsidRDefault="00BC23A9" w:rsidP="003C2698">
      <w:pPr>
        <w:pStyle w:val="Avslutandetext"/>
        <w:spacing w:before="0" w:after="0"/>
        <w:jc w:val="both"/>
        <w:rPr>
          <w:color w:val="auto"/>
          <w:sz w:val="18"/>
          <w:szCs w:val="18"/>
          <w:lang w:val="en-US"/>
        </w:rPr>
      </w:pPr>
      <w:r w:rsidRPr="00D47F1C">
        <w:rPr>
          <w:color w:val="auto"/>
          <w:sz w:val="18"/>
          <w:szCs w:val="18"/>
          <w:lang w:val="en-US"/>
        </w:rPr>
        <w:t>Om Jollyroom.se:</w:t>
      </w:r>
    </w:p>
    <w:p w:rsidR="00093D45" w:rsidRPr="00D47F1C" w:rsidRDefault="00BC23A9" w:rsidP="003C2698">
      <w:pPr>
        <w:pStyle w:val="Avslutandetext"/>
        <w:spacing w:before="0" w:after="0"/>
        <w:jc w:val="both"/>
        <w:rPr>
          <w:b w:val="0"/>
          <w:color w:val="auto"/>
          <w:sz w:val="18"/>
          <w:szCs w:val="18"/>
        </w:rPr>
      </w:pPr>
      <w:r w:rsidRPr="00D47F1C">
        <w:rPr>
          <w:b w:val="0"/>
          <w:color w:val="auto"/>
          <w:sz w:val="18"/>
          <w:szCs w:val="18"/>
        </w:rPr>
        <w:t xml:space="preserve">Jollyroom.se är en svensk nätbutik som har marknadens största lagerförda sortiment inom barn- och babyprodukter. Nätbutiken lanserades </w:t>
      </w:r>
      <w:bookmarkStart w:id="0" w:name="OLE_LINK1"/>
      <w:bookmarkStart w:id="1" w:name="OLE_LINK2"/>
      <w:r w:rsidR="004570B6" w:rsidRPr="00D47F1C">
        <w:rPr>
          <w:b w:val="0"/>
          <w:color w:val="auto"/>
          <w:sz w:val="18"/>
          <w:szCs w:val="18"/>
        </w:rPr>
        <w:t>1</w:t>
      </w:r>
      <w:r w:rsidR="007C5E90">
        <w:rPr>
          <w:b w:val="0"/>
          <w:color w:val="auto"/>
          <w:sz w:val="18"/>
          <w:szCs w:val="18"/>
        </w:rPr>
        <w:t>:a</w:t>
      </w:r>
      <w:r w:rsidR="004570B6" w:rsidRPr="00D47F1C">
        <w:rPr>
          <w:b w:val="0"/>
          <w:color w:val="auto"/>
          <w:sz w:val="18"/>
          <w:szCs w:val="18"/>
        </w:rPr>
        <w:t xml:space="preserve"> januari</w:t>
      </w:r>
      <w:r w:rsidR="003C2698" w:rsidRPr="00D47F1C">
        <w:rPr>
          <w:b w:val="0"/>
          <w:color w:val="auto"/>
          <w:sz w:val="18"/>
          <w:szCs w:val="18"/>
        </w:rPr>
        <w:t xml:space="preserve">, </w:t>
      </w:r>
      <w:r w:rsidR="004570B6" w:rsidRPr="00D47F1C">
        <w:rPr>
          <w:b w:val="0"/>
          <w:color w:val="auto"/>
          <w:sz w:val="18"/>
          <w:szCs w:val="18"/>
        </w:rPr>
        <w:t>2011</w:t>
      </w:r>
      <w:r w:rsidRPr="00D47F1C">
        <w:rPr>
          <w:b w:val="0"/>
          <w:color w:val="auto"/>
          <w:sz w:val="18"/>
          <w:szCs w:val="18"/>
        </w:rPr>
        <w:t>.</w:t>
      </w:r>
      <w:bookmarkEnd w:id="0"/>
      <w:bookmarkEnd w:id="1"/>
      <w:r w:rsidRPr="00D47F1C">
        <w:rPr>
          <w:b w:val="0"/>
          <w:color w:val="auto"/>
          <w:sz w:val="18"/>
          <w:szCs w:val="18"/>
        </w:rPr>
        <w:t xml:space="preserve"> Huvudkontor</w:t>
      </w:r>
      <w:r w:rsidR="00E97D6C">
        <w:rPr>
          <w:b w:val="0"/>
          <w:color w:val="auto"/>
          <w:sz w:val="18"/>
          <w:szCs w:val="18"/>
        </w:rPr>
        <w:t xml:space="preserve">, </w:t>
      </w:r>
      <w:r w:rsidR="00021456" w:rsidRPr="00D47F1C">
        <w:rPr>
          <w:b w:val="0"/>
          <w:color w:val="auto"/>
          <w:sz w:val="18"/>
          <w:szCs w:val="18"/>
        </w:rPr>
        <w:t>lager</w:t>
      </w:r>
      <w:r w:rsidR="00E97D6C">
        <w:rPr>
          <w:b w:val="0"/>
          <w:color w:val="auto"/>
          <w:sz w:val="18"/>
          <w:szCs w:val="18"/>
        </w:rPr>
        <w:t xml:space="preserve"> och en fysisk butik</w:t>
      </w:r>
      <w:r w:rsidR="00021456" w:rsidRPr="00D47F1C">
        <w:rPr>
          <w:b w:val="0"/>
          <w:color w:val="auto"/>
          <w:sz w:val="18"/>
          <w:szCs w:val="18"/>
        </w:rPr>
        <w:t xml:space="preserve"> </w:t>
      </w:r>
      <w:r w:rsidR="003467CC">
        <w:rPr>
          <w:b w:val="0"/>
          <w:color w:val="auto"/>
          <w:sz w:val="18"/>
          <w:szCs w:val="18"/>
        </w:rPr>
        <w:t>är placerat</w:t>
      </w:r>
      <w:r w:rsidR="00021456" w:rsidRPr="00D47F1C">
        <w:rPr>
          <w:b w:val="0"/>
          <w:color w:val="auto"/>
          <w:sz w:val="18"/>
          <w:szCs w:val="18"/>
        </w:rPr>
        <w:t xml:space="preserve"> i Mölndal</w:t>
      </w:r>
      <w:r w:rsidR="00E97D6C">
        <w:rPr>
          <w:b w:val="0"/>
          <w:color w:val="auto"/>
          <w:sz w:val="18"/>
          <w:szCs w:val="18"/>
        </w:rPr>
        <w:t xml:space="preserve"> utanför Göteborg</w:t>
      </w:r>
      <w:r w:rsidR="00021456" w:rsidRPr="00D47F1C">
        <w:rPr>
          <w:b w:val="0"/>
          <w:color w:val="auto"/>
          <w:sz w:val="18"/>
          <w:szCs w:val="18"/>
        </w:rPr>
        <w:t>.</w:t>
      </w:r>
      <w:r w:rsidR="006075D6">
        <w:rPr>
          <w:b w:val="0"/>
          <w:color w:val="auto"/>
          <w:sz w:val="18"/>
          <w:szCs w:val="18"/>
        </w:rPr>
        <w:t xml:space="preserve"> Jollyroom.s</w:t>
      </w:r>
      <w:r w:rsidR="009E775B">
        <w:rPr>
          <w:b w:val="0"/>
          <w:color w:val="auto"/>
          <w:sz w:val="18"/>
          <w:szCs w:val="18"/>
        </w:rPr>
        <w:t xml:space="preserve">e, som drivs av </w:t>
      </w:r>
      <w:proofErr w:type="spellStart"/>
      <w:r w:rsidR="009E775B">
        <w:rPr>
          <w:b w:val="0"/>
          <w:color w:val="auto"/>
          <w:sz w:val="18"/>
          <w:szCs w:val="18"/>
        </w:rPr>
        <w:t>Jollyroom</w:t>
      </w:r>
      <w:proofErr w:type="spellEnd"/>
      <w:r w:rsidR="009E775B">
        <w:rPr>
          <w:b w:val="0"/>
          <w:color w:val="auto"/>
          <w:sz w:val="18"/>
          <w:szCs w:val="18"/>
        </w:rPr>
        <w:t xml:space="preserve"> AB,</w:t>
      </w:r>
      <w:bookmarkStart w:id="2" w:name="_GoBack"/>
      <w:bookmarkEnd w:id="2"/>
      <w:r w:rsidR="009E775B">
        <w:rPr>
          <w:b w:val="0"/>
          <w:color w:val="auto"/>
          <w:sz w:val="18"/>
          <w:szCs w:val="18"/>
        </w:rPr>
        <w:t xml:space="preserve"> </w:t>
      </w:r>
      <w:r w:rsidR="006075D6">
        <w:rPr>
          <w:b w:val="0"/>
          <w:color w:val="auto"/>
          <w:sz w:val="18"/>
          <w:szCs w:val="18"/>
        </w:rPr>
        <w:t xml:space="preserve">är ett helägt dotterbolag till </w:t>
      </w:r>
      <w:proofErr w:type="spellStart"/>
      <w:r w:rsidR="006075D6">
        <w:rPr>
          <w:b w:val="0"/>
          <w:color w:val="auto"/>
          <w:sz w:val="18"/>
          <w:szCs w:val="18"/>
        </w:rPr>
        <w:t>Jollyroom</w:t>
      </w:r>
      <w:proofErr w:type="spellEnd"/>
      <w:r w:rsidR="006075D6">
        <w:rPr>
          <w:b w:val="0"/>
          <w:color w:val="auto"/>
          <w:sz w:val="18"/>
          <w:szCs w:val="18"/>
        </w:rPr>
        <w:t xml:space="preserve"> Group AB</w:t>
      </w:r>
      <w:r w:rsidRPr="00D47F1C">
        <w:rPr>
          <w:b w:val="0"/>
          <w:color w:val="auto"/>
          <w:sz w:val="18"/>
          <w:szCs w:val="18"/>
        </w:rPr>
        <w:t xml:space="preserve">. </w:t>
      </w:r>
      <w:r w:rsidR="006075D6">
        <w:rPr>
          <w:b w:val="0"/>
          <w:color w:val="auto"/>
          <w:sz w:val="18"/>
          <w:szCs w:val="18"/>
        </w:rPr>
        <w:t>Koncernen</w:t>
      </w:r>
      <w:r w:rsidRPr="00D47F1C">
        <w:rPr>
          <w:b w:val="0"/>
          <w:color w:val="auto"/>
          <w:sz w:val="18"/>
          <w:szCs w:val="18"/>
        </w:rPr>
        <w:t xml:space="preserve"> har nära samarbete och delat ägarskap med norska </w:t>
      </w:r>
      <w:proofErr w:type="spellStart"/>
      <w:r w:rsidRPr="00D47F1C">
        <w:rPr>
          <w:b w:val="0"/>
          <w:color w:val="auto"/>
          <w:sz w:val="18"/>
          <w:szCs w:val="18"/>
        </w:rPr>
        <w:t>Nevi</w:t>
      </w:r>
      <w:proofErr w:type="spellEnd"/>
      <w:r w:rsidRPr="00D47F1C">
        <w:rPr>
          <w:b w:val="0"/>
          <w:color w:val="auto"/>
          <w:sz w:val="18"/>
          <w:szCs w:val="18"/>
        </w:rPr>
        <w:t xml:space="preserve"> AS som driver de två nätbutikerna Delius.no samt Fjellsport.no.</w:t>
      </w:r>
    </w:p>
    <w:p w:rsidR="00E90CD2" w:rsidRPr="00D47F1C" w:rsidRDefault="00E90CD2" w:rsidP="003C2698">
      <w:pPr>
        <w:pStyle w:val="Avslutandetext"/>
        <w:spacing w:before="0" w:after="0"/>
        <w:jc w:val="both"/>
        <w:rPr>
          <w:b w:val="0"/>
          <w:color w:val="auto"/>
          <w:sz w:val="18"/>
          <w:szCs w:val="18"/>
        </w:rPr>
      </w:pPr>
    </w:p>
    <w:p w:rsidR="00E90CD2" w:rsidRPr="00D47F1C" w:rsidRDefault="00E90CD2" w:rsidP="003C2698">
      <w:pPr>
        <w:pStyle w:val="Avslutandetext"/>
        <w:spacing w:before="0" w:after="0"/>
        <w:jc w:val="both"/>
        <w:rPr>
          <w:color w:val="auto"/>
          <w:sz w:val="18"/>
          <w:szCs w:val="18"/>
          <w:lang w:val="en-US"/>
        </w:rPr>
      </w:pPr>
      <w:r w:rsidRPr="00D47F1C">
        <w:rPr>
          <w:color w:val="auto"/>
          <w:sz w:val="18"/>
          <w:szCs w:val="18"/>
          <w:lang w:val="en-US"/>
        </w:rPr>
        <w:t xml:space="preserve">Om Ole </w:t>
      </w:r>
      <w:proofErr w:type="spellStart"/>
      <w:r w:rsidRPr="00D47F1C">
        <w:rPr>
          <w:color w:val="auto"/>
          <w:sz w:val="18"/>
          <w:szCs w:val="18"/>
          <w:lang w:val="en-US"/>
        </w:rPr>
        <w:t>Sauar</w:t>
      </w:r>
      <w:proofErr w:type="spellEnd"/>
      <w:r w:rsidRPr="00D47F1C">
        <w:rPr>
          <w:color w:val="auto"/>
          <w:sz w:val="18"/>
          <w:szCs w:val="18"/>
          <w:lang w:val="en-US"/>
        </w:rPr>
        <w:t>:</w:t>
      </w:r>
    </w:p>
    <w:p w:rsidR="00B14B20" w:rsidRPr="00FA517B" w:rsidRDefault="000A494B" w:rsidP="003C2698">
      <w:pPr>
        <w:pStyle w:val="Avslutandetext"/>
        <w:spacing w:before="0" w:after="0"/>
        <w:jc w:val="both"/>
        <w:rPr>
          <w:b w:val="0"/>
          <w:color w:val="FF0000"/>
          <w:sz w:val="18"/>
          <w:szCs w:val="18"/>
        </w:rPr>
      </w:pPr>
      <w:r w:rsidRPr="00D47F1C">
        <w:rPr>
          <w:b w:val="0"/>
          <w:color w:val="auto"/>
          <w:sz w:val="18"/>
          <w:szCs w:val="18"/>
        </w:rPr>
        <w:t xml:space="preserve">Ole </w:t>
      </w:r>
      <w:proofErr w:type="spellStart"/>
      <w:r w:rsidRPr="00D47F1C">
        <w:rPr>
          <w:b w:val="0"/>
          <w:color w:val="auto"/>
          <w:sz w:val="18"/>
          <w:szCs w:val="18"/>
        </w:rPr>
        <w:t>Sauar</w:t>
      </w:r>
      <w:proofErr w:type="spellEnd"/>
      <w:r w:rsidRPr="00D47F1C">
        <w:rPr>
          <w:b w:val="0"/>
          <w:color w:val="auto"/>
          <w:sz w:val="18"/>
          <w:szCs w:val="18"/>
        </w:rPr>
        <w:t xml:space="preserve"> är 32 år och startade sin första nätbutik Viking Compute</w:t>
      </w:r>
      <w:r w:rsidR="00871C30">
        <w:rPr>
          <w:b w:val="0"/>
          <w:color w:val="auto"/>
          <w:sz w:val="18"/>
          <w:szCs w:val="18"/>
        </w:rPr>
        <w:t>r i Norge år 1996, han var då 17</w:t>
      </w:r>
      <w:r w:rsidRPr="00D47F1C">
        <w:rPr>
          <w:b w:val="0"/>
          <w:color w:val="auto"/>
          <w:sz w:val="18"/>
          <w:szCs w:val="18"/>
        </w:rPr>
        <w:t xml:space="preserve"> år</w:t>
      </w:r>
      <w:r w:rsidR="003C2698" w:rsidRPr="00D47F1C">
        <w:rPr>
          <w:b w:val="0"/>
          <w:color w:val="auto"/>
          <w:sz w:val="18"/>
          <w:szCs w:val="18"/>
        </w:rPr>
        <w:t xml:space="preserve"> gammal. </w:t>
      </w:r>
      <w:r w:rsidRPr="00D47F1C">
        <w:rPr>
          <w:b w:val="0"/>
          <w:color w:val="auto"/>
          <w:sz w:val="18"/>
          <w:szCs w:val="18"/>
        </w:rPr>
        <w:t>Viking Computer slog samman sin verksamhet med Komplett</w:t>
      </w:r>
      <w:r w:rsidR="003C2698" w:rsidRPr="00D47F1C">
        <w:rPr>
          <w:b w:val="0"/>
          <w:color w:val="auto"/>
          <w:sz w:val="18"/>
          <w:szCs w:val="18"/>
        </w:rPr>
        <w:t xml:space="preserve"> år 1999</w:t>
      </w:r>
      <w:r w:rsidR="00B14B20">
        <w:rPr>
          <w:b w:val="0"/>
          <w:color w:val="auto"/>
          <w:sz w:val="18"/>
          <w:szCs w:val="18"/>
        </w:rPr>
        <w:t xml:space="preserve">. Därefter </w:t>
      </w:r>
      <w:r w:rsidRPr="001336AD">
        <w:rPr>
          <w:b w:val="0"/>
          <w:color w:val="auto"/>
          <w:sz w:val="18"/>
          <w:szCs w:val="18"/>
        </w:rPr>
        <w:t>byggde</w:t>
      </w:r>
      <w:r w:rsidR="00437D5C">
        <w:rPr>
          <w:b w:val="0"/>
          <w:color w:val="auto"/>
          <w:sz w:val="18"/>
          <w:szCs w:val="18"/>
        </w:rPr>
        <w:t xml:space="preserve"> </w:t>
      </w:r>
      <w:proofErr w:type="spellStart"/>
      <w:r w:rsidR="00437D5C">
        <w:rPr>
          <w:b w:val="0"/>
          <w:color w:val="auto"/>
          <w:sz w:val="18"/>
          <w:szCs w:val="18"/>
        </w:rPr>
        <w:t>Sauar</w:t>
      </w:r>
      <w:proofErr w:type="spellEnd"/>
      <w:r w:rsidRPr="001336AD">
        <w:rPr>
          <w:b w:val="0"/>
          <w:color w:val="auto"/>
          <w:sz w:val="18"/>
          <w:szCs w:val="18"/>
        </w:rPr>
        <w:t xml:space="preserve"> upp Kompletts verksamhet i Sverige och Danmark</w:t>
      </w:r>
      <w:r w:rsidR="003C2698" w:rsidRPr="001336AD">
        <w:rPr>
          <w:b w:val="0"/>
          <w:color w:val="auto"/>
          <w:sz w:val="18"/>
          <w:szCs w:val="18"/>
        </w:rPr>
        <w:t xml:space="preserve">. </w:t>
      </w:r>
      <w:r w:rsidR="00557617" w:rsidRPr="001336AD">
        <w:rPr>
          <w:b w:val="0"/>
          <w:color w:val="auto"/>
          <w:sz w:val="18"/>
          <w:szCs w:val="18"/>
        </w:rPr>
        <w:t xml:space="preserve">Komplett </w:t>
      </w:r>
      <w:r w:rsidR="003C2698" w:rsidRPr="001336AD">
        <w:rPr>
          <w:b w:val="0"/>
          <w:color w:val="auto"/>
          <w:sz w:val="18"/>
          <w:szCs w:val="18"/>
        </w:rPr>
        <w:t xml:space="preserve">omsatte </w:t>
      </w:r>
      <w:r w:rsidR="00557617" w:rsidRPr="001336AD">
        <w:rPr>
          <w:b w:val="0"/>
          <w:color w:val="auto"/>
          <w:sz w:val="18"/>
          <w:szCs w:val="18"/>
        </w:rPr>
        <w:t xml:space="preserve">4,3 </w:t>
      </w:r>
      <w:r w:rsidR="003C2698" w:rsidRPr="001336AD">
        <w:rPr>
          <w:b w:val="0"/>
          <w:color w:val="auto"/>
          <w:sz w:val="18"/>
          <w:szCs w:val="18"/>
        </w:rPr>
        <w:t xml:space="preserve">mdkr </w:t>
      </w:r>
      <w:r w:rsidR="00D47F1C" w:rsidRPr="001336AD">
        <w:rPr>
          <w:b w:val="0"/>
          <w:color w:val="auto"/>
          <w:sz w:val="18"/>
          <w:szCs w:val="18"/>
        </w:rPr>
        <w:t xml:space="preserve">år 2010 </w:t>
      </w:r>
      <w:r w:rsidR="00202433">
        <w:rPr>
          <w:b w:val="0"/>
          <w:color w:val="auto"/>
          <w:sz w:val="18"/>
          <w:szCs w:val="18"/>
        </w:rPr>
        <w:t>och</w:t>
      </w:r>
      <w:r w:rsidR="003C2698" w:rsidRPr="001336AD">
        <w:rPr>
          <w:b w:val="0"/>
          <w:color w:val="auto"/>
          <w:sz w:val="18"/>
          <w:szCs w:val="18"/>
        </w:rPr>
        <w:t xml:space="preserve"> har fler än </w:t>
      </w:r>
      <w:r w:rsidR="00557617" w:rsidRPr="001336AD">
        <w:rPr>
          <w:b w:val="0"/>
          <w:color w:val="auto"/>
          <w:sz w:val="18"/>
          <w:szCs w:val="18"/>
        </w:rPr>
        <w:t xml:space="preserve">400 </w:t>
      </w:r>
      <w:r w:rsidR="003C2698" w:rsidRPr="001336AD">
        <w:rPr>
          <w:b w:val="0"/>
          <w:color w:val="auto"/>
          <w:sz w:val="18"/>
          <w:szCs w:val="18"/>
        </w:rPr>
        <w:t>anställda i Norge, Sverige och</w:t>
      </w:r>
      <w:r w:rsidR="00B14B20">
        <w:rPr>
          <w:b w:val="0"/>
          <w:color w:val="auto"/>
          <w:sz w:val="18"/>
          <w:szCs w:val="18"/>
        </w:rPr>
        <w:t xml:space="preserve"> Danmark.</w:t>
      </w:r>
      <w:r w:rsidR="00557617" w:rsidRPr="001336AD">
        <w:rPr>
          <w:b w:val="0"/>
          <w:color w:val="auto"/>
          <w:sz w:val="18"/>
          <w:szCs w:val="18"/>
        </w:rPr>
        <w:t xml:space="preserve"> </w:t>
      </w:r>
      <w:proofErr w:type="spellStart"/>
      <w:r w:rsidR="00557617" w:rsidRPr="001336AD">
        <w:rPr>
          <w:b w:val="0"/>
          <w:color w:val="auto"/>
          <w:sz w:val="18"/>
          <w:szCs w:val="18"/>
        </w:rPr>
        <w:t>Sauar</w:t>
      </w:r>
      <w:proofErr w:type="spellEnd"/>
      <w:r w:rsidR="00557617" w:rsidRPr="001336AD">
        <w:rPr>
          <w:b w:val="0"/>
          <w:color w:val="auto"/>
          <w:sz w:val="18"/>
          <w:szCs w:val="18"/>
        </w:rPr>
        <w:t xml:space="preserve"> </w:t>
      </w:r>
      <w:r w:rsidR="001336AD">
        <w:rPr>
          <w:b w:val="0"/>
          <w:color w:val="auto"/>
          <w:sz w:val="18"/>
          <w:szCs w:val="18"/>
        </w:rPr>
        <w:t xml:space="preserve">lämnade </w:t>
      </w:r>
      <w:r w:rsidR="00557617" w:rsidRPr="001336AD">
        <w:rPr>
          <w:b w:val="0"/>
          <w:color w:val="auto"/>
          <w:sz w:val="18"/>
          <w:szCs w:val="18"/>
        </w:rPr>
        <w:t xml:space="preserve">Komplett </w:t>
      </w:r>
      <w:r w:rsidR="003C2698" w:rsidRPr="001336AD">
        <w:rPr>
          <w:b w:val="0"/>
          <w:color w:val="auto"/>
          <w:sz w:val="18"/>
          <w:szCs w:val="18"/>
        </w:rPr>
        <w:t xml:space="preserve">år </w:t>
      </w:r>
      <w:r w:rsidR="00557617" w:rsidRPr="001336AD">
        <w:rPr>
          <w:b w:val="0"/>
          <w:color w:val="auto"/>
          <w:sz w:val="18"/>
          <w:szCs w:val="18"/>
        </w:rPr>
        <w:t>2009 för</w:t>
      </w:r>
      <w:r w:rsidR="00EE0541">
        <w:rPr>
          <w:b w:val="0"/>
          <w:color w:val="auto"/>
          <w:sz w:val="18"/>
          <w:szCs w:val="18"/>
        </w:rPr>
        <w:t xml:space="preserve"> at</w:t>
      </w:r>
      <w:r w:rsidR="00403D3D">
        <w:rPr>
          <w:b w:val="0"/>
          <w:color w:val="auto"/>
          <w:sz w:val="18"/>
          <w:szCs w:val="18"/>
        </w:rPr>
        <w:t>t</w:t>
      </w:r>
      <w:r w:rsidR="00EE0541">
        <w:rPr>
          <w:b w:val="0"/>
          <w:color w:val="auto"/>
          <w:sz w:val="18"/>
          <w:szCs w:val="18"/>
        </w:rPr>
        <w:t xml:space="preserve"> starta</w:t>
      </w:r>
      <w:r w:rsidR="00557617" w:rsidRPr="001336AD">
        <w:rPr>
          <w:b w:val="0"/>
          <w:color w:val="auto"/>
          <w:sz w:val="18"/>
          <w:szCs w:val="18"/>
        </w:rPr>
        <w:t xml:space="preserve"> </w:t>
      </w:r>
      <w:r w:rsidR="00EE0541">
        <w:rPr>
          <w:b w:val="0"/>
          <w:color w:val="auto"/>
          <w:sz w:val="18"/>
          <w:szCs w:val="18"/>
        </w:rPr>
        <w:t xml:space="preserve">e-handel i andra branscher. Det nya bolaget </w:t>
      </w:r>
      <w:proofErr w:type="spellStart"/>
      <w:r w:rsidR="00EE0541">
        <w:rPr>
          <w:b w:val="0"/>
          <w:color w:val="auto"/>
          <w:sz w:val="18"/>
          <w:szCs w:val="18"/>
        </w:rPr>
        <w:t>Jollyroom</w:t>
      </w:r>
      <w:proofErr w:type="spellEnd"/>
      <w:r w:rsidR="00EE0541">
        <w:rPr>
          <w:b w:val="0"/>
          <w:color w:val="auto"/>
          <w:sz w:val="18"/>
          <w:szCs w:val="18"/>
        </w:rPr>
        <w:t xml:space="preserve"> Group AB grundades år 2010.</w:t>
      </w:r>
    </w:p>
    <w:sectPr w:rsidR="00B14B20" w:rsidRPr="00FA517B">
      <w:headerReference w:type="even" r:id="rId13"/>
      <w:headerReference w:type="default" r:id="rId14"/>
      <w:footerReference w:type="even" r:id="rId15"/>
      <w:footerReference w:type="default" r:id="rId16"/>
      <w:headerReference w:type="first" r:id="rId17"/>
      <w:footerReference w:type="first" r:id="rId18"/>
      <w:pgSz w:w="11907" w:h="16839" w:code="1"/>
      <w:pgMar w:top="3061" w:right="2101" w:bottom="1418" w:left="17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6" w:rsidRDefault="006075D6">
      <w:pPr>
        <w:spacing w:after="0" w:line="240" w:lineRule="auto"/>
      </w:pPr>
      <w:r>
        <w:separator/>
      </w:r>
    </w:p>
  </w:endnote>
  <w:endnote w:type="continuationSeparator" w:id="0">
    <w:p w:rsidR="006075D6" w:rsidRDefault="0060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6" w:rsidRDefault="006075D6">
    <w:pPr>
      <w:pStyle w:val="Sidfot"/>
    </w:pPr>
    <w:r>
      <w:rPr>
        <w:noProof/>
      </w:rPr>
      <mc:AlternateContent>
        <mc:Choice Requires="wps">
          <w:drawing>
            <wp:anchor distT="0" distB="0" distL="114300" distR="114300" simplePos="0" relativeHeight="251678720" behindDoc="1" locked="0" layoutInCell="1" allowOverlap="1" wp14:editId="0C150C0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B1dd00aAgAAfwQAAA4AAAAAAAAAAAAAAAAALgIAAGRycy9lMm9Eb2MueG1sUEsBAi0AFAAG&#10;AAgAAAAhALGtrtfcAAAABgEAAA8AAAAAAAAAAAAAAAAAdAQAAGRycy9kb3ducmV2LnhtbFBLBQYA&#10;AAAABAAEAPMAAAB9BQAAAAA=&#10;" fillcolor="#a5a5a5 [3215]" stroked="f" strokeweight="2pt">
              <v:path arrowok="t"/>
              <v:textbox>
                <w:txbxContent>
                  <w:p w:rsidR="00093D45" w:rsidRDefault="00093D4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editId="1E7A9A2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6"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o/c/rEAIA&#10;AIEEAAAOAAAAAAAAAAAAAAAAAC4CAABkcnMvZTJvRG9jLnhtbFBLAQItABQABgAIAAAAIQCup5NJ&#10;2wAAAAUBAAAPAAAAAAAAAAAAAAAAAGoEAABkcnMvZG93bnJldi54bWxQSwUGAAAAAAQABADzAAAA&#10;cgUAAAAA&#10;" fillcolor="#e73dd3 [3204]" stroked="f" strokeweight="2pt">
              <v:path arrowok="t"/>
              <v:textbox>
                <w:txbxContent>
                  <w:p w:rsidR="00093D45" w:rsidRDefault="00093D45"/>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editId="60793D9C">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7" name="Dubbel hakparent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6075D6" w:rsidRDefault="006075D6">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kparentes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" filled="t" fillcolor="#e73dd3 [3204]" strokecolor="white [3212]" strokeweight="1pt">
              <v:path arrowok="t"/>
              <v:textbox inset="0,,0">
                <w:txbxContent>
                  <w:p w:rsidR="006075D6" w:rsidRDefault="006075D6">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noProof/>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6" w:rsidRDefault="006075D6">
    <w:pPr>
      <w:pStyle w:val="Sidfot"/>
    </w:pPr>
    <w:r>
      <w:rPr>
        <w:noProof/>
      </w:rPr>
      <mc:AlternateContent>
        <mc:Choice Requires="wps">
          <w:drawing>
            <wp:anchor distT="0" distB="0" distL="114300" distR="114300" simplePos="0" relativeHeight="251669504" behindDoc="1" locked="0" layoutInCell="1" allowOverlap="1" wp14:editId="263D694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0"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BVWXxGGQIAAIAEAAAOAAAAAAAAAAAAAAAAAC4CAABkcnMvZTJvRG9jLnhtbFBLAQItABQA&#10;BgAIAAAAIQBPyaAg3gAAAAYBAAAPAAAAAAAAAAAAAAAAAHMEAABkcnMvZG93bnJldi54bWxQSwUG&#10;AAAAAAQABADzAAAAfgUAAAAA&#10;" fillcolor="#a5a5a5 [3215]" stroked="f" strokeweight="2pt">
              <v:path arrowok="t"/>
              <v:textbox>
                <w:txbxContent>
                  <w:p w:rsidR="00093D45" w:rsidRDefault="00093D4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1CFCC04E">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1"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Ci3I7KEQIA&#10;AIMEAAAOAAAAAAAAAAAAAAAAAC4CAABkcnMvZTJvRG9jLnhtbFBLAQItABQABgAIAAAAIQCHA4n5&#10;2gAAAAUBAAAPAAAAAAAAAAAAAAAAAGsEAABkcnMvZG93bnJldi54bWxQSwUGAAAAAAQABADzAAAA&#10;cgUAAAAA&#10;" fillcolor="#e73dd3 [3204]" stroked="f" strokeweight="2pt">
              <v:path arrowok="t"/>
              <v:textbox>
                <w:txbxContent>
                  <w:p w:rsidR="00093D45" w:rsidRDefault="00093D45"/>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76A3F50">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12" name="Dubbel hakparent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6075D6" w:rsidRDefault="006075D6">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" filled="t" fillcolor="#e73dd3 [3204]" strokecolor="white [3212]" strokeweight="1pt">
              <v:path arrowok="t"/>
              <v:textbox inset="0,,0">
                <w:txbxContent>
                  <w:p w:rsidR="00093D45" w:rsidRDefault="003E1106">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PAGE    </w:instrText>
                    </w:r>
                    <w:r>
                      <w:rPr>
                        <w:color w:val="FFFFFF" w:themeColor="background1"/>
                        <w:sz w:val="24"/>
                        <w:szCs w:val="24"/>
                      </w:rPr>
                      <w:instrText>\* MERGEFORMAT</w:instrText>
                    </w:r>
                    <w:r>
                      <w:rPr>
                        <w:color w:val="FFFFFF" w:themeColor="background1"/>
                        <w:sz w:val="24"/>
                        <w:szCs w:val="24"/>
                      </w:rPr>
                      <w:fldChar w:fldCharType="separate"/>
                    </w:r>
                    <w:r>
                      <w:rPr>
                        <w:color w:val="FFFFFF" w:themeColor="background1"/>
                        <w:sz w:val="24"/>
                        <w:szCs w:val="24"/>
                      </w:rPr>
                      <w:t>3</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6" w:rsidRDefault="006075D6">
    <w:pPr>
      <w:pStyle w:val="Sidfot"/>
    </w:pPr>
    <w:r>
      <w:rPr>
        <w:noProof/>
      </w:rPr>
      <mc:AlternateContent>
        <mc:Choice Requires="wps">
          <w:drawing>
            <wp:anchor distT="0" distB="0" distL="114300" distR="114300" simplePos="0" relativeHeight="251686912" behindDoc="0" locked="0" layoutInCell="1" allowOverlap="1" wp14:anchorId="028ECFFC" wp14:editId="3BCDB21E">
              <wp:simplePos x="0" y="0"/>
              <wp:positionH relativeFrom="column">
                <wp:posOffset>-1121411</wp:posOffset>
              </wp:positionH>
              <wp:positionV relativeFrom="paragraph">
                <wp:posOffset>648970</wp:posOffset>
              </wp:positionV>
              <wp:extent cx="7567295" cy="81915"/>
              <wp:effectExtent l="0" t="0" r="0" b="0"/>
              <wp:wrapNone/>
              <wp:docPr id="19" name="Rektangel 19"/>
              <wp:cNvGraphicFramePr/>
              <a:graphic xmlns:a="http://schemas.openxmlformats.org/drawingml/2006/main">
                <a:graphicData uri="http://schemas.microsoft.com/office/word/2010/wordprocessingShape">
                  <wps:wsp>
                    <wps:cNvSpPr/>
                    <wps:spPr>
                      <a:xfrm>
                        <a:off x="0" y="0"/>
                        <a:ext cx="7567295" cy="819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9" o:spid="_x0000_s1026" style="position:absolute;margin-left:-88.3pt;margin-top:51.1pt;width:595.8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" fillcolor="#e73dd3 [3204]"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6" w:rsidRDefault="006075D6">
      <w:pPr>
        <w:spacing w:after="0" w:line="240" w:lineRule="auto"/>
      </w:pPr>
      <w:r>
        <w:separator/>
      </w:r>
    </w:p>
  </w:footnote>
  <w:footnote w:type="continuationSeparator" w:id="0">
    <w:p w:rsidR="006075D6" w:rsidRDefault="0060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6" w:rsidRDefault="006075D6">
    <w:pPr>
      <w:pStyle w:val="Sidhuvud"/>
    </w:pPr>
    <w:r>
      <w:rPr>
        <w:noProof/>
        <w:color w:val="000000"/>
      </w:rPr>
      <mc:AlternateContent>
        <mc:Choice Requires="wps">
          <w:drawing>
            <wp:anchor distT="0" distB="0" distL="114300" distR="114300" simplePos="0" relativeHeight="251676672" behindDoc="1" locked="0" layoutInCell="1" allowOverlap="1" wp14:editId="6C92A0E6">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1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ktangel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5033906A">
              <wp:simplePos x="0" y="0"/>
              <mc:AlternateContent>
                <mc:Choice Requires="wp14">
                  <wp:positionH relativeFrom="page">
                    <wp14:pctPosHOffset>3500</wp14:pctPosHOffset>
                  </wp:positionH>
                </mc:Choice>
                <mc:Fallback>
                  <wp:positionH relativeFrom="page">
                    <wp:posOffset>264160</wp:posOffset>
                  </wp:positionH>
                </mc:Fallback>
              </mc:AlternateContent>
              <wp:positionV relativeFrom="page">
                <wp:align>center</wp:align>
              </wp:positionV>
              <wp:extent cx="409575" cy="4526280"/>
              <wp:effectExtent l="0" t="0" r="0" b="0"/>
              <wp:wrapNone/>
              <wp:docPr id="2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Företag"/>
                            <w:tag w:val=""/>
                            <w:id w:val="2030756170"/>
                            <w:placeholder>
                              <w:docPart w:val="2375349F8375478DB38EE9E6DD15A7BE"/>
                            </w:placeholder>
                            <w:dataBinding w:prefixMappings="xmlns:ns0='http://schemas.openxmlformats.org/officeDocument/2006/extended-properties' " w:xpath="/ns0:Properties[1]/ns0:Company[1]" w:storeItemID="{6668398D-A668-4E3E-A5EB-62B293D839F1}"/>
                            <w:text/>
                          </w:sdtPr>
                          <w:sdtContent>
                            <w:p w:rsidR="006075D6" w:rsidRDefault="006075D6">
                              <w:pPr>
                                <w:jc w:val="center"/>
                                <w:rPr>
                                  <w:color w:val="FFFFFF" w:themeColor="background1"/>
                                </w:rPr>
                              </w:pPr>
                              <w:r>
                                <w:rPr>
                                  <w:color w:val="FFFFFF" w:themeColor="background1"/>
                                </w:rPr>
                                <w:t>Om Jollyroom.</w:t>
                              </w:r>
                              <w:proofErr w:type="gramStart"/>
                              <w:r>
                                <w:rPr>
                                  <w:color w:val="FFFFFF" w:themeColor="background1"/>
                                </w:rPr>
                                <w:t>se:  Jollyroom</w:t>
                              </w:r>
                              <w:proofErr w:type="gramEnd"/>
                              <w:r>
                                <w:rPr>
                                  <w:color w:val="FFFFFF" w:themeColor="background1"/>
                                </w:rPr>
                                <w:t xml:space="preserve">.se är en svensk nätbutik som har marknadens största lagerförda sortiment inom barn- och babyprodukter. Nätbutiken lanserades vintern år 2010. Huvudkontor och lager är placerat i Mölndal, nära Göteborg. Jollyroom.se ingår i Jollyroom Group AB. Bolaget har nära samarbete och delat ägarskap med norska </w:t>
                              </w:r>
                              <w:proofErr w:type="spellStart"/>
                              <w:r>
                                <w:rPr>
                                  <w:color w:val="FFFFFF" w:themeColor="background1"/>
                                </w:rPr>
                                <w:t>Nevi</w:t>
                              </w:r>
                              <w:proofErr w:type="spellEnd"/>
                              <w:r>
                                <w:rPr>
                                  <w:color w:val="FFFFFF" w:themeColor="background1"/>
                                </w:rPr>
                                <w:t xml:space="preserve"> AS som driver de två nätbutikerna Delius.no samt Fjellsport.no.</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" fillcolor="#a5a5a5 [3215]" stroked="f" strokeweight=".5pt">
              <v:path arrowok="t"/>
              <v:textbox style="layout-flow:vertical;mso-layout-flow-alt:bottom-to-top">
                <w:txbxContent>
                  <w:sdt>
                    <w:sdtPr>
                      <w:rPr>
                        <w:color w:val="FFFFFF" w:themeColor="background1"/>
                      </w:rPr>
                      <w:alias w:val="Företag"/>
                      <w:tag w:val=""/>
                      <w:id w:val="2030756170"/>
                      <w:placeholder>
                        <w:docPart w:val="2375349F8375478DB38EE9E6DD15A7BE"/>
                      </w:placeholder>
                      <w:dataBinding w:prefixMappings="xmlns:ns0='http://schemas.openxmlformats.org/officeDocument/2006/extended-properties' " w:xpath="/ns0:Properties[1]/ns0:Company[1]" w:storeItemID="{6668398D-A668-4E3E-A5EB-62B293D839F1}"/>
                      <w:text/>
                    </w:sdtPr>
                    <w:sdtEndPr/>
                    <w:sdtContent>
                      <w:p w:rsidR="00093D45" w:rsidRDefault="00BC23A9">
                        <w:pPr>
                          <w:jc w:val="center"/>
                          <w:rPr>
                            <w:color w:val="FFFFFF" w:themeColor="background1"/>
                          </w:rPr>
                        </w:pPr>
                        <w:r>
                          <w:rPr>
                            <w:color w:val="FFFFFF" w:themeColor="background1"/>
                          </w:rPr>
                          <w:t>Om Jollyroom.</w:t>
                        </w:r>
                        <w:proofErr w:type="gramStart"/>
                        <w:r>
                          <w:rPr>
                            <w:color w:val="FFFFFF" w:themeColor="background1"/>
                          </w:rPr>
                          <w:t>se:  Jollyroom</w:t>
                        </w:r>
                        <w:proofErr w:type="gramEnd"/>
                        <w:r>
                          <w:rPr>
                            <w:color w:val="FFFFFF" w:themeColor="background1"/>
                          </w:rPr>
                          <w:t xml:space="preserve">.se är en svensk nätbutik som har marknadens största lagerförda sortiment inom barn- och babyprodukter. Nätbutiken lanserades vintern år 2010. Huvudkontor och lager är placerat i Mölndal, nära Göteborg. Jollyroom.se ingår i Jollyroom Group AB. Bolaget har nära samarbete och delat ägarskap med norska </w:t>
                        </w:r>
                        <w:proofErr w:type="spellStart"/>
                        <w:r>
                          <w:rPr>
                            <w:color w:val="FFFFFF" w:themeColor="background1"/>
                          </w:rPr>
                          <w:t>Nevi</w:t>
                        </w:r>
                        <w:proofErr w:type="spellEnd"/>
                        <w:r>
                          <w:rPr>
                            <w:color w:val="FFFFFF" w:themeColor="background1"/>
                          </w:rPr>
                          <w:t xml:space="preserve"> AS som driver de två nätbutikerna Delius.no samt Fjellsport.no.</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editId="65380BE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ktangel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0hrvQEAIA&#10;AIIEAAAOAAAAAAAAAAAAAAAAAC4CAABkcnMvZTJvRG9jLnhtbFBLAQItABQABgAIAAAAIQCup5NJ&#10;2wAAAAUBAAAPAAAAAAAAAAAAAAAAAGoEAABkcnMvZG93bnJldi54bWxQSwUGAAAAAAQABADzAAAA&#10;cgUAAAAA&#10;" fillcolor="#e73dd3 [3204]" stroked="f" strokeweight="2pt">
              <v:path arrowok="t"/>
              <v:textbox>
                <w:txbxContent>
                  <w:p w:rsidR="00093D45" w:rsidRDefault="00093D45"/>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322D44C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ktangel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z7CkJGwIAAIAEAAAOAAAAAAAAAAAAAAAAAC4CAABkcnMvZTJvRG9jLnhtbFBLAQItABQA&#10;BgAIAAAAIQCxra7X3AAAAAYBAAAPAAAAAAAAAAAAAAAAAHUEAABkcnMvZG93bnJldi54bWxQSwUG&#10;AAAAAAQABADzAAAAfgUAAAAA&#10;" fillcolor="#a5a5a5 [3215]" stroked="f" strokeweight="2pt">
              <v:path arrowok="t"/>
              <v:textbox>
                <w:txbxContent>
                  <w:p w:rsidR="00093D45" w:rsidRDefault="00093D4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6" w:rsidRDefault="006075D6">
    <w:pPr>
      <w:pStyle w:val="Sidhuvud"/>
    </w:pPr>
    <w:r>
      <w:rPr>
        <w:noProof/>
        <w:color w:val="000000"/>
      </w:rPr>
      <mc:AlternateContent>
        <mc:Choice Requires="wps">
          <w:drawing>
            <wp:anchor distT="0" distB="0" distL="114300" distR="114300" simplePos="0" relativeHeight="251667456" behindDoc="1" locked="0" layoutInCell="1" allowOverlap="1" wp14:editId="0DB4786A">
              <wp:simplePos x="0" y="0"/>
              <wp:positionH relativeFrom="page">
                <wp:align>left</wp:align>
              </wp:positionH>
              <wp:positionV relativeFrom="page">
                <wp:align>top</wp:align>
              </wp:positionV>
              <wp:extent cx="7072630" cy="10058400"/>
              <wp:effectExtent l="0" t="0" r="0" b="0"/>
              <wp:wrapNone/>
              <wp:docPr id="1"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ktangel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5F7C201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Företag"/>
                            <w:tag w:val=""/>
                            <w:id w:val="2099284012"/>
                            <w:dataBinding w:prefixMappings="xmlns:ns0='http://schemas.openxmlformats.org/officeDocument/2006/extended-properties' " w:xpath="/ns0:Properties[1]/ns0:Company[1]" w:storeItemID="{6668398D-A668-4E3E-A5EB-62B293D839F1}"/>
                            <w:text/>
                          </w:sdtPr>
                          <w:sdtContent>
                            <w:p w:rsidR="006075D6" w:rsidRDefault="006075D6">
                              <w:pPr>
                                <w:jc w:val="center"/>
                                <w:rPr>
                                  <w:color w:val="FFFFFF" w:themeColor="background1"/>
                                </w:rPr>
                              </w:pPr>
                              <w:r>
                                <w:rPr>
                                  <w:color w:val="FFFFFF" w:themeColor="background1"/>
                                </w:rPr>
                                <w:t>Om Jollyroom.</w:t>
                              </w:r>
                              <w:proofErr w:type="gramStart"/>
                              <w:r>
                                <w:rPr>
                                  <w:color w:val="FFFFFF" w:themeColor="background1"/>
                                </w:rPr>
                                <w:t>se:  Jollyroom</w:t>
                              </w:r>
                              <w:proofErr w:type="gramEnd"/>
                              <w:r>
                                <w:rPr>
                                  <w:color w:val="FFFFFF" w:themeColor="background1"/>
                                </w:rPr>
                                <w:t xml:space="preserve">.se är en svensk nätbutik som har marknadens största lagerförda sortiment inom barn- och babyprodukter. Nätbutiken lanserades vintern år 2010. Huvudkontor och lager är placerat i Mölndal, nära Göteborg. Jollyroom.se ingår i Jollyroom Group AB. Bolaget har nära samarbete och delat ägarskap med norska </w:t>
                              </w:r>
                              <w:proofErr w:type="spellStart"/>
                              <w:r>
                                <w:rPr>
                                  <w:color w:val="FFFFFF" w:themeColor="background1"/>
                                </w:rPr>
                                <w:t>Nevi</w:t>
                              </w:r>
                              <w:proofErr w:type="spellEnd"/>
                              <w:r>
                                <w:rPr>
                                  <w:color w:val="FFFFFF" w:themeColor="background1"/>
                                </w:rPr>
                                <w:t xml:space="preserve"> AS som driver de två nätbutikerna Delius.no samt Fjellsport.no.</w:t>
                              </w:r>
                            </w:p>
                          </w:sdtContent>
                        </w:sdt>
                        <w:p w:rsidR="006075D6" w:rsidRDefault="006075D6">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" fillcolor="#a5a5a5 [3215]" stroked="f" strokeweight=".5pt">
              <v:path arrowok="t"/>
              <v:textbox style="layout-flow:vertical;mso-layout-flow-alt:bottom-to-top">
                <w:txbxContent>
                  <w:sdt>
                    <w:sdtPr>
                      <w:rPr>
                        <w:color w:val="FFFFFF" w:themeColor="background1"/>
                      </w:rPr>
                      <w:alias w:val="Företag"/>
                      <w:tag w:val=""/>
                      <w:id w:val="2099284012"/>
                      <w:dataBinding w:prefixMappings="xmlns:ns0='http://schemas.openxmlformats.org/officeDocument/2006/extended-properties' " w:xpath="/ns0:Properties[1]/ns0:Company[1]" w:storeItemID="{6668398D-A668-4E3E-A5EB-62B293D839F1}"/>
                      <w:text/>
                    </w:sdtPr>
                    <w:sdtEndPr/>
                    <w:sdtContent>
                      <w:p w:rsidR="00093D45" w:rsidRDefault="00BC23A9">
                        <w:pPr>
                          <w:jc w:val="center"/>
                          <w:rPr>
                            <w:color w:val="FFFFFF" w:themeColor="background1"/>
                          </w:rPr>
                        </w:pPr>
                        <w:r>
                          <w:rPr>
                            <w:color w:val="FFFFFF" w:themeColor="background1"/>
                          </w:rPr>
                          <w:t>Om Jollyroom.</w:t>
                        </w:r>
                        <w:proofErr w:type="gramStart"/>
                        <w:r>
                          <w:rPr>
                            <w:color w:val="FFFFFF" w:themeColor="background1"/>
                          </w:rPr>
                          <w:t>se:  Jollyroom</w:t>
                        </w:r>
                        <w:proofErr w:type="gramEnd"/>
                        <w:r>
                          <w:rPr>
                            <w:color w:val="FFFFFF" w:themeColor="background1"/>
                          </w:rPr>
                          <w:t xml:space="preserve">.se är en svensk nätbutik som har marknadens största lagerförda sortiment inom barn- och babyprodukter. Nätbutiken lanserades vintern år 2010. Huvudkontor och lager är placerat i Mölndal, nära Göteborg. Jollyroom.se ingår i Jollyroom Group AB. Bolaget har nära samarbete och delat ägarskap med norska </w:t>
                        </w:r>
                        <w:proofErr w:type="spellStart"/>
                        <w:r>
                          <w:rPr>
                            <w:color w:val="FFFFFF" w:themeColor="background1"/>
                          </w:rPr>
                          <w:t>Nevi</w:t>
                        </w:r>
                        <w:proofErr w:type="spellEnd"/>
                        <w:r>
                          <w:rPr>
                            <w:color w:val="FFFFFF" w:themeColor="background1"/>
                          </w:rPr>
                          <w:t xml:space="preserve"> AS som driver de två nätbutikerna Delius.no samt Fjellsport.no.</w:t>
                        </w:r>
                      </w:p>
                    </w:sdtContent>
                  </w:sdt>
                  <w:p w:rsidR="00093D45" w:rsidRDefault="00093D45">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37E9262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BeCaJLEQIA&#10;AIEEAAAOAAAAAAAAAAAAAAAAAC4CAABkcnMvZTJvRG9jLnhtbFBLAQItABQABgAIAAAAIQCHA4n5&#10;2gAAAAUBAAAPAAAAAAAAAAAAAAAAAGsEAABkcnMvZG93bnJldi54bWxQSwUGAAAAAAQABADzAAAA&#10;cgUAAAAA&#10;" fillcolor="#e73dd3 [3204]" stroked="f" strokeweight="2pt">
              <v:path arrowok="t"/>
              <v:textbox>
                <w:txbxContent>
                  <w:p w:rsidR="00093D45" w:rsidRDefault="00093D45"/>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06692DF7">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BJLw54GQIAAH8EAAAOAAAAAAAAAAAAAAAAAC4CAABkcnMvZTJvRG9jLnhtbFBLAQItABQA&#10;BgAIAAAAIQBPyaAg3gAAAAYBAAAPAAAAAAAAAAAAAAAAAHMEAABkcnMvZG93bnJldi54bWxQSwUG&#10;AAAAAAQABADzAAAAfgUAAAAA&#10;" fillcolor="#a5a5a5 [3215]" stroked="f" strokeweight="2pt">
              <v:path arrowok="t"/>
              <v:textbox>
                <w:txbxContent>
                  <w:p w:rsidR="00093D45" w:rsidRDefault="00093D45">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6" w:rsidRDefault="006075D6">
    <w:pPr>
      <w:pStyle w:val="Sidhuvud"/>
    </w:pPr>
    <w:r>
      <w:rPr>
        <w:noProof/>
        <w:color w:val="000000"/>
      </w:rPr>
      <mc:AlternateContent>
        <mc:Choice Requires="wps">
          <w:drawing>
            <wp:anchor distT="0" distB="0" distL="114300" distR="114300" simplePos="0" relativeHeight="251685888" behindDoc="1" locked="0" layoutInCell="1" allowOverlap="1" wp14:anchorId="6B7A90CF" wp14:editId="581243DE">
              <wp:simplePos x="0" y="0"/>
              <wp:positionH relativeFrom="page">
                <wp:align>left</wp:align>
              </wp:positionH>
              <wp:positionV relativeFrom="page">
                <wp:posOffset>-233916</wp:posOffset>
              </wp:positionV>
              <wp:extent cx="7072630" cy="10058400"/>
              <wp:effectExtent l="0" t="0" r="0" b="0"/>
              <wp:wrapNone/>
              <wp:docPr id="16"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ktangel 5" o:spid="_x0000_s1026" style="position:absolute;margin-left:0;margin-top:-18.4pt;width:556.9pt;height:11in;z-index:-251630592;visibility:visible;mso-wrap-style:square;mso-width-percent:910;mso-height-percent:1000;mso-wrap-distance-left:9pt;mso-wrap-distance-top:0;mso-wrap-distance-right:9pt;mso-wrap-distance-bottom:0;mso-position-horizontal:left;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w:drawing>
        <wp:inline distT="0" distB="0" distL="0" distR="0">
          <wp:extent cx="3048000" cy="654629"/>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V_RGB.png"/>
                  <pic:cNvPicPr/>
                </pic:nvPicPr>
                <pic:blipFill>
                  <a:blip r:embed="rId1">
                    <a:extLst>
                      <a:ext uri="{28A0092B-C50C-407E-A947-70E740481C1C}">
                        <a14:useLocalDpi xmlns:a14="http://schemas.microsoft.com/office/drawing/2010/main" val="0"/>
                      </a:ext>
                    </a:extLst>
                  </a:blip>
                  <a:stretch>
                    <a:fillRect/>
                  </a:stretch>
                </pic:blipFill>
                <pic:spPr>
                  <a:xfrm>
                    <a:off x="0" y="0"/>
                    <a:ext cx="3060835" cy="657386"/>
                  </a:xfrm>
                  <a:prstGeom prst="rect">
                    <a:avLst/>
                  </a:prstGeom>
                </pic:spPr>
              </pic:pic>
            </a:graphicData>
          </a:graphic>
        </wp:inline>
      </w:drawing>
    </w:r>
    <w:r>
      <w:rPr>
        <w:noProof/>
      </w:rPr>
      <mc:AlternateContent>
        <mc:Choice Requires="wps">
          <w:drawing>
            <wp:anchor distT="0" distB="0" distL="114300" distR="114300" simplePos="0" relativeHeight="251682816" behindDoc="1" locked="0" layoutInCell="1" allowOverlap="1" wp14:anchorId="6939387E" wp14:editId="533917F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1"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75D6" w:rsidRDefault="006075D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zGoRXBoCAACBBAAADgAAAAAAAAAAAAAAAAAuAgAAZHJzL2Uyb0RvYy54bWxQSwECLQAU&#10;AAYACAAAACEAT8mgIN4AAAAGAQAADwAAAAAAAAAAAAAAAAB0BAAAZHJzL2Rvd25yZXYueG1sUEsF&#10;BgAAAAAEAAQA8wAAAH8FAAAAAA==&#10;" fillcolor="#a5a5a5 [3215]" stroked="f" strokeweight="2pt">
              <v:path arrowok="t"/>
              <v:textbox>
                <w:txbxContent>
                  <w:p w:rsidR="00093D45" w:rsidRDefault="00093D45">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Punktlista5"/>
      <w:lvlText w:val="○"/>
      <w:lvlJc w:val="left"/>
      <w:pPr>
        <w:ind w:left="1800" w:hanging="360"/>
      </w:pPr>
      <w:rPr>
        <w:rFonts w:ascii="Monotype Corsiva" w:hAnsi="Monotype Corsiva" w:hint="default"/>
        <w:color w:val="E73DD3" w:themeColor="accent3"/>
      </w:rPr>
    </w:lvl>
  </w:abstractNum>
  <w:abstractNum w:abstractNumId="5">
    <w:nsid w:val="FFFFFF81"/>
    <w:multiLevelType w:val="singleLevel"/>
    <w:tmpl w:val="9A8A1DFA"/>
    <w:lvl w:ilvl="0">
      <w:start w:val="1"/>
      <w:numFmt w:val="bullet"/>
      <w:pStyle w:val="Punktlista4"/>
      <w:lvlText w:val=""/>
      <w:lvlJc w:val="left"/>
      <w:pPr>
        <w:ind w:left="1440" w:hanging="360"/>
      </w:pPr>
      <w:rPr>
        <w:rFonts w:ascii="Symbol" w:hAnsi="Symbol" w:hint="default"/>
        <w:color w:val="E73DD3" w:themeColor="accent3"/>
      </w:rPr>
    </w:lvl>
  </w:abstractNum>
  <w:abstractNum w:abstractNumId="6">
    <w:nsid w:val="FFFFFF82"/>
    <w:multiLevelType w:val="singleLevel"/>
    <w:tmpl w:val="4AAC3C4A"/>
    <w:lvl w:ilvl="0">
      <w:start w:val="1"/>
      <w:numFmt w:val="bullet"/>
      <w:pStyle w:val="Punktlista3"/>
      <w:lvlText w:val=""/>
      <w:lvlJc w:val="left"/>
      <w:pPr>
        <w:ind w:left="1080" w:hanging="360"/>
      </w:pPr>
      <w:rPr>
        <w:rFonts w:ascii="Symbol" w:hAnsi="Symbol" w:hint="default"/>
        <w:color w:val="E73DD3" w:themeColor="accent1"/>
      </w:rPr>
    </w:lvl>
  </w:abstractNum>
  <w:abstractNum w:abstractNumId="7">
    <w:nsid w:val="FFFFFF83"/>
    <w:multiLevelType w:val="singleLevel"/>
    <w:tmpl w:val="3EFA84BC"/>
    <w:lvl w:ilvl="0">
      <w:start w:val="1"/>
      <w:numFmt w:val="bullet"/>
      <w:pStyle w:val="Punktlista2"/>
      <w:lvlText w:val=""/>
      <w:lvlJc w:val="left"/>
      <w:pPr>
        <w:ind w:left="720" w:hanging="360"/>
      </w:pPr>
      <w:rPr>
        <w:rFonts w:ascii="Symbol" w:hAnsi="Symbol" w:hint="default"/>
        <w:color w:val="E73DD3"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Punktlista"/>
      <w:lvlText w:val=""/>
      <w:lvlJc w:val="left"/>
      <w:pPr>
        <w:ind w:left="360" w:hanging="360"/>
      </w:pPr>
      <w:rPr>
        <w:rFonts w:ascii="Symbol" w:hAnsi="Symbol" w:hint="default"/>
        <w:color w:val="E73DD3"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isplayBackgroundShape/>
  <w:hideGrammaticalErrors/>
  <w:proofState w:spelling="clean" w:grammar="clean"/>
  <w:attachedTemplate r:id="rId1"/>
  <w:defaultTabStop w:val="1304"/>
  <w:hyphenationZone w:val="4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35"/>
    <w:rsid w:val="00012E7C"/>
    <w:rsid w:val="00021456"/>
    <w:rsid w:val="00023917"/>
    <w:rsid w:val="0007078E"/>
    <w:rsid w:val="00093D45"/>
    <w:rsid w:val="000A494B"/>
    <w:rsid w:val="000D3193"/>
    <w:rsid w:val="001336AD"/>
    <w:rsid w:val="00143435"/>
    <w:rsid w:val="00202433"/>
    <w:rsid w:val="00282F97"/>
    <w:rsid w:val="00323DBA"/>
    <w:rsid w:val="003467CC"/>
    <w:rsid w:val="003C2698"/>
    <w:rsid w:val="003E1106"/>
    <w:rsid w:val="00403D3D"/>
    <w:rsid w:val="00437D5C"/>
    <w:rsid w:val="00456089"/>
    <w:rsid w:val="004570B6"/>
    <w:rsid w:val="00471DBD"/>
    <w:rsid w:val="00490A78"/>
    <w:rsid w:val="004C31FA"/>
    <w:rsid w:val="005056E5"/>
    <w:rsid w:val="0055209F"/>
    <w:rsid w:val="00557617"/>
    <w:rsid w:val="006075D6"/>
    <w:rsid w:val="00610D8E"/>
    <w:rsid w:val="00611B25"/>
    <w:rsid w:val="006C4475"/>
    <w:rsid w:val="00752FE6"/>
    <w:rsid w:val="007C5E90"/>
    <w:rsid w:val="0086509D"/>
    <w:rsid w:val="00871C30"/>
    <w:rsid w:val="008C35CE"/>
    <w:rsid w:val="008D012A"/>
    <w:rsid w:val="00916138"/>
    <w:rsid w:val="009E5171"/>
    <w:rsid w:val="009E775B"/>
    <w:rsid w:val="00A669DA"/>
    <w:rsid w:val="00A97C08"/>
    <w:rsid w:val="00AB0F3A"/>
    <w:rsid w:val="00B14B20"/>
    <w:rsid w:val="00B84C40"/>
    <w:rsid w:val="00BC23A9"/>
    <w:rsid w:val="00D16634"/>
    <w:rsid w:val="00D47F1C"/>
    <w:rsid w:val="00D855AC"/>
    <w:rsid w:val="00E90CD2"/>
    <w:rsid w:val="00E97D6C"/>
    <w:rsid w:val="00EB4619"/>
    <w:rsid w:val="00EE0541"/>
    <w:rsid w:val="00FA3E96"/>
    <w:rsid w:val="00FA517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Rubrik1">
    <w:name w:val="heading 1"/>
    <w:basedOn w:val="Normal"/>
    <w:next w:val="Normal"/>
    <w:link w:val="Rubrik1Char"/>
    <w:uiPriority w:val="9"/>
    <w:qFormat/>
    <w:pPr>
      <w:keepNext/>
      <w:keepLines/>
      <w:spacing w:before="360" w:after="0" w:line="240" w:lineRule="auto"/>
      <w:outlineLvl w:val="0"/>
    </w:pPr>
    <w:rPr>
      <w:rFonts w:asciiTheme="majorHAnsi" w:eastAsiaTheme="majorEastAsia" w:hAnsiTheme="majorHAnsi" w:cstheme="majorBidi"/>
      <w:bCs/>
      <w:color w:val="E73DD3" w:themeColor="accent1"/>
      <w:sz w:val="32"/>
      <w:szCs w:val="32"/>
      <w14:numForm w14:val="oldStyle"/>
    </w:rPr>
  </w:style>
  <w:style w:type="paragraph" w:styleId="Rubrik2">
    <w:name w:val="heading 2"/>
    <w:basedOn w:val="Normal"/>
    <w:next w:val="Normal"/>
    <w:link w:val="Rubri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A5A5A5" w:themeColor="text2"/>
      <w:sz w:val="28"/>
      <w:szCs w:val="28"/>
    </w:rPr>
  </w:style>
  <w:style w:type="paragraph" w:styleId="Rubrik3">
    <w:name w:val="heading 3"/>
    <w:basedOn w:val="Normal"/>
    <w:next w:val="Normal"/>
    <w:link w:val="Rubrik3Char"/>
    <w:uiPriority w:val="9"/>
    <w:semiHidden/>
    <w:unhideWhenUsed/>
    <w:qFormat/>
    <w:pPr>
      <w:keepNext/>
      <w:keepLines/>
      <w:spacing w:before="20" w:after="0" w:line="240" w:lineRule="auto"/>
      <w:outlineLvl w:val="2"/>
    </w:pPr>
    <w:rPr>
      <w:rFonts w:eastAsiaTheme="majorEastAsia" w:cstheme="majorBidi"/>
      <w:b/>
      <w:bCs/>
      <w:color w:val="E73DD3" w:themeColor="accent1"/>
      <w:sz w:val="24"/>
    </w:rPr>
  </w:style>
  <w:style w:type="paragraph" w:styleId="Rubrik4">
    <w:name w:val="heading 4"/>
    <w:basedOn w:val="Normal"/>
    <w:next w:val="Normal"/>
    <w:link w:val="Rubrik4Char"/>
    <w:uiPriority w:val="9"/>
    <w:semiHidden/>
    <w:unhideWhenUsed/>
    <w:qFormat/>
    <w:pPr>
      <w:keepNext/>
      <w:keepLines/>
      <w:spacing w:before="200" w:after="0"/>
      <w:outlineLvl w:val="3"/>
    </w:pPr>
    <w:rPr>
      <w:rFonts w:asciiTheme="majorHAnsi" w:eastAsiaTheme="majorEastAsia" w:hAnsiTheme="majorHAnsi" w:cstheme="majorBidi"/>
      <w:b/>
      <w:bCs/>
      <w:i/>
      <w:iCs/>
      <w:color w:val="E73DD3" w:themeColor="accent1"/>
      <w:sz w:val="22"/>
    </w:rPr>
  </w:style>
  <w:style w:type="paragraph" w:styleId="Rubrik5">
    <w:name w:val="heading 5"/>
    <w:basedOn w:val="Normal"/>
    <w:next w:val="Normal"/>
    <w:link w:val="Rubrik5Char"/>
    <w:uiPriority w:val="9"/>
    <w:semiHidden/>
    <w:unhideWhenUsed/>
    <w:qFormat/>
    <w:pPr>
      <w:keepNext/>
      <w:keepLines/>
      <w:spacing w:before="200" w:after="0"/>
      <w:outlineLvl w:val="4"/>
    </w:pPr>
    <w:rPr>
      <w:rFonts w:asciiTheme="majorHAnsi" w:eastAsiaTheme="majorEastAsia" w:hAnsiTheme="majorHAnsi" w:cstheme="majorBidi"/>
      <w:color w:val="E73DD3" w:themeColor="accent1"/>
      <w:sz w:val="22"/>
    </w:rPr>
  </w:style>
  <w:style w:type="paragraph" w:styleId="Rubrik6">
    <w:name w:val="heading 6"/>
    <w:basedOn w:val="Normal"/>
    <w:next w:val="Normal"/>
    <w:link w:val="Rubrik6Char"/>
    <w:uiPriority w:val="9"/>
    <w:semiHidden/>
    <w:unhideWhenUsed/>
    <w:qFormat/>
    <w:pPr>
      <w:keepNext/>
      <w:keepLines/>
      <w:spacing w:before="200" w:after="0"/>
      <w:outlineLvl w:val="5"/>
    </w:pPr>
    <w:rPr>
      <w:rFonts w:asciiTheme="majorHAnsi" w:eastAsiaTheme="majorEastAsia" w:hAnsiTheme="majorHAnsi" w:cstheme="majorBidi"/>
      <w:i/>
      <w:iCs/>
      <w:color w:val="E73DD3" w:themeColor="accent1"/>
      <w:sz w:val="22"/>
    </w:rPr>
  </w:style>
  <w:style w:type="paragraph" w:styleId="Rubrik7">
    <w:name w:val="heading 7"/>
    <w:basedOn w:val="Normal"/>
    <w:next w:val="Normal"/>
    <w:link w:val="Rubrik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Rubrik8">
    <w:name w:val="heading 8"/>
    <w:basedOn w:val="Normal"/>
    <w:next w:val="Normal"/>
    <w:link w:val="Rubrik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Rubrik9">
    <w:name w:val="heading 9"/>
    <w:basedOn w:val="Normal"/>
    <w:next w:val="Normal"/>
    <w:link w:val="Rubrik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Cs/>
      <w:color w:val="000000"/>
      <w:sz w:val="32"/>
      <w:szCs w:val="32"/>
      <w14:numForm w14:val="oldStyle"/>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Cs/>
      <w:color w:val="000000"/>
      <w:sz w:val="28"/>
      <w:szCs w:val="28"/>
    </w:rPr>
  </w:style>
  <w:style w:type="character" w:customStyle="1" w:styleId="Rubrik3Char">
    <w:name w:val="Rubrik 3 Char"/>
    <w:basedOn w:val="Standardstycketeckensnitt"/>
    <w:link w:val="Rubrik3"/>
    <w:uiPriority w:val="9"/>
    <w:semiHidden/>
    <w:rPr>
      <w:rFonts w:eastAsiaTheme="majorEastAsia" w:cstheme="majorBidi"/>
      <w:b/>
      <w:bCs/>
      <w:color w:val="000000"/>
      <w:sz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00000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000000"/>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sz w:val="20"/>
      <w:szCs w:val="20"/>
    </w:rPr>
  </w:style>
  <w:style w:type="character" w:styleId="Stark">
    <w:name w:val="Strong"/>
    <w:basedOn w:val="Standardstycketeckensnitt"/>
    <w:uiPriority w:val="22"/>
    <w:qFormat/>
    <w:rPr>
      <w:b/>
      <w:bCs/>
      <w14:numForm w14:val="oldStyle"/>
    </w:rPr>
  </w:style>
  <w:style w:type="character" w:styleId="Betoning">
    <w:name w:val="Emphasis"/>
    <w:basedOn w:val="Standardstycketeckensnitt"/>
    <w:uiPriority w:val="20"/>
    <w:qFormat/>
    <w:rPr>
      <w:i/>
      <w:iCs/>
      <w:color w:val="000000"/>
    </w:rPr>
  </w:style>
  <w:style w:type="character" w:customStyle="1" w:styleId="Starkreferenstecken">
    <w:name w:val="Stark referens (tecken)"/>
    <w:basedOn w:val="Standardstycketeckensnitt"/>
    <w:uiPriority w:val="32"/>
    <w:rPr>
      <w:rFonts w:cs="Times New Roman"/>
      <w:b/>
      <w:color w:val="000000"/>
      <w:szCs w:val="20"/>
      <w:u w:val="single"/>
    </w:rPr>
  </w:style>
  <w:style w:type="character" w:customStyle="1" w:styleId="Diskretreferenstecken">
    <w:name w:val="Diskret referens (tecken)"/>
    <w:basedOn w:val="Standardstycketeckensnitt"/>
    <w:uiPriority w:val="31"/>
    <w:rPr>
      <w:rFonts w:cs="Times New Roman"/>
      <w:color w:val="000000"/>
      <w:szCs w:val="20"/>
      <w:u w:val="single"/>
    </w:rPr>
  </w:style>
  <w:style w:type="character" w:customStyle="1" w:styleId="Bokenstiteltecken">
    <w:name w:val="Bokens titel (tecken)"/>
    <w:basedOn w:val="Standardstycketeckensnitt"/>
    <w:uiPriority w:val="33"/>
    <w:rPr>
      <w:rFonts w:asciiTheme="majorHAnsi" w:hAnsiTheme="majorHAnsi" w:cs="Times New Roman"/>
      <w:b/>
      <w:i/>
      <w:color w:val="000000"/>
      <w:szCs w:val="20"/>
    </w:rPr>
  </w:style>
  <w:style w:type="character" w:customStyle="1" w:styleId="Starkbetoningtecken">
    <w:name w:val="Stark betoning (tecken)"/>
    <w:basedOn w:val="Standardstycketeckensnitt"/>
    <w:uiPriority w:val="21"/>
    <w:rPr>
      <w:rFonts w:cs="Times New Roman"/>
      <w:b/>
      <w:i/>
      <w:color w:val="000000"/>
      <w:szCs w:val="20"/>
    </w:rPr>
  </w:style>
  <w:style w:type="character" w:customStyle="1" w:styleId="Diskretbetoningtecken">
    <w:name w:val="Diskret betoning (tecken)"/>
    <w:basedOn w:val="Standardstycketeckensnitt"/>
    <w:uiPriority w:val="19"/>
    <w:rPr>
      <w:rFonts w:cs="Times New Roman"/>
      <w:i/>
      <w:color w:val="000000"/>
      <w:szCs w:val="20"/>
    </w:rPr>
  </w:style>
  <w:style w:type="paragraph" w:styleId="Citat">
    <w:name w:val="Quote"/>
    <w:basedOn w:val="Normal"/>
    <w:next w:val="Normal"/>
    <w:link w:val="CitatChar"/>
    <w:uiPriority w:val="29"/>
    <w:qFormat/>
    <w:pPr>
      <w:spacing w:before="160" w:line="300" w:lineRule="auto"/>
      <w:ind w:left="144" w:right="144"/>
      <w:jc w:val="center"/>
    </w:pPr>
    <w:rPr>
      <w:rFonts w:asciiTheme="majorHAnsi" w:eastAsiaTheme="minorEastAsia" w:hAnsiTheme="majorHAnsi"/>
      <w:i/>
      <w:iCs/>
      <w:color w:val="E73DD3" w:themeColor="accent1"/>
      <w:sz w:val="24"/>
      <w14:ligatures w14:val="standard"/>
      <w14:numForm w14:val="oldStyle"/>
    </w:rPr>
  </w:style>
  <w:style w:type="character" w:customStyle="1" w:styleId="CitatChar">
    <w:name w:val="Citat Char"/>
    <w:basedOn w:val="Standardstycketeckensnitt"/>
    <w:link w:val="Citat"/>
    <w:uiPriority w:val="29"/>
    <w:rPr>
      <w:rFonts w:asciiTheme="majorHAnsi" w:eastAsiaTheme="minorEastAsia" w:hAnsiTheme="majorHAnsi"/>
      <w:i/>
      <w:iCs/>
      <w:color w:val="000000"/>
      <w:sz w:val="24"/>
      <w14:ligatures w14:val="standard"/>
      <w14:numForm w14:val="oldStyle"/>
    </w:rPr>
  </w:style>
  <w:style w:type="paragraph" w:styleId="Starktcitat">
    <w:name w:val="Intense Quote"/>
    <w:basedOn w:val="Normal"/>
    <w:next w:val="Normal"/>
    <w:link w:val="StarktcitatChar"/>
    <w:uiPriority w:val="30"/>
    <w:qFormat/>
    <w:pPr>
      <w:pBdr>
        <w:top w:val="single" w:sz="36" w:space="8" w:color="E73DD3" w:themeColor="accent1"/>
        <w:left w:val="single" w:sz="36" w:space="8" w:color="E73DD3" w:themeColor="accent1"/>
        <w:bottom w:val="single" w:sz="36" w:space="8" w:color="E73DD3" w:themeColor="accent1"/>
        <w:right w:val="single" w:sz="36" w:space="8" w:color="E73DD3" w:themeColor="accent1"/>
      </w:pBdr>
      <w:shd w:val="clear" w:color="auto" w:fill="E73DD3"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lrutnt">
    <w:name w:val="Table Grid"/>
    <w:basedOn w:val="Normaltabell"/>
    <w:uiPriority w:val="1"/>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cs="Times New Roman"/>
      <w:color w:val="000000"/>
      <w:szCs w:val="20"/>
    </w:rPr>
  </w:style>
  <w:style w:type="paragraph" w:styleId="Sidfot">
    <w:name w:val="footer"/>
    <w:basedOn w:val="Normal"/>
    <w:link w:val="SidfotChar"/>
    <w:uiPriority w:val="99"/>
    <w:unhideWhenUsed/>
    <w:pPr>
      <w:tabs>
        <w:tab w:val="center" w:pos="4320"/>
        <w:tab w:val="right" w:pos="8640"/>
      </w:tabs>
    </w:pPr>
  </w:style>
  <w:style w:type="character" w:customStyle="1" w:styleId="SidfotChar">
    <w:name w:val="Sidfot Char"/>
    <w:basedOn w:val="Standardstycketeckensnitt"/>
    <w:link w:val="Sidfot"/>
    <w:uiPriority w:val="99"/>
    <w:rPr>
      <w:rFonts w:cs="Times New Roman"/>
      <w:color w:val="000000"/>
      <w:szCs w:val="20"/>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000000"/>
      <w:sz w:val="16"/>
      <w:szCs w:val="16"/>
    </w:rPr>
  </w:style>
  <w:style w:type="paragraph" w:styleId="Beskrivning">
    <w:name w:val="caption"/>
    <w:basedOn w:val="Normal"/>
    <w:next w:val="Normal"/>
    <w:uiPriority w:val="35"/>
    <w:unhideWhenUsed/>
    <w:qFormat/>
    <w:pPr>
      <w:spacing w:line="240" w:lineRule="auto"/>
    </w:pPr>
    <w:rPr>
      <w:rFonts w:eastAsiaTheme="minorEastAsia"/>
      <w:b/>
      <w:bCs/>
      <w:smallCaps/>
      <w:color w:val="A5A5A5" w:themeColor="text2"/>
      <w:spacing w:val="6"/>
      <w:sz w:val="20"/>
      <w:szCs w:val="20"/>
    </w:rPr>
  </w:style>
  <w:style w:type="paragraph" w:styleId="Ingetavstnd">
    <w:name w:val="No Spacing"/>
    <w:link w:val="IngetavstndChar"/>
    <w:uiPriority w:val="1"/>
    <w:qFormat/>
    <w:pPr>
      <w:spacing w:after="0" w:line="240" w:lineRule="auto"/>
    </w:pPr>
  </w:style>
  <w:style w:type="paragraph" w:styleId="Indragetstycke">
    <w:name w:val="Block Text"/>
    <w:aliases w:val="Citatblock"/>
    <w:uiPriority w:val="40"/>
    <w:pPr>
      <w:pBdr>
        <w:top w:val="single" w:sz="2" w:space="10" w:color="F08AE4" w:themeColor="accent1" w:themeTint="99"/>
        <w:bottom w:val="single" w:sz="24" w:space="10" w:color="F08AE4"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Punktlista">
    <w:name w:val="List Bullet"/>
    <w:basedOn w:val="Normal"/>
    <w:uiPriority w:val="6"/>
    <w:unhideWhenUsed/>
    <w:pPr>
      <w:numPr>
        <w:numId w:val="16"/>
      </w:numPr>
      <w:spacing w:after="0"/>
      <w:contextualSpacing/>
    </w:pPr>
  </w:style>
  <w:style w:type="paragraph" w:styleId="Punktlista2">
    <w:name w:val="List Bullet 2"/>
    <w:basedOn w:val="Normal"/>
    <w:uiPriority w:val="6"/>
    <w:unhideWhenUsed/>
    <w:pPr>
      <w:numPr>
        <w:numId w:val="17"/>
      </w:numPr>
      <w:spacing w:after="0"/>
    </w:pPr>
  </w:style>
  <w:style w:type="paragraph" w:styleId="Punktlista3">
    <w:name w:val="List Bullet 3"/>
    <w:basedOn w:val="Normal"/>
    <w:uiPriority w:val="6"/>
    <w:unhideWhenUsed/>
    <w:pPr>
      <w:numPr>
        <w:numId w:val="18"/>
      </w:numPr>
      <w:spacing w:after="0"/>
    </w:pPr>
  </w:style>
  <w:style w:type="paragraph" w:styleId="Punktlista4">
    <w:name w:val="List Bullet 4"/>
    <w:basedOn w:val="Normal"/>
    <w:uiPriority w:val="6"/>
    <w:unhideWhenUsed/>
    <w:pPr>
      <w:numPr>
        <w:numId w:val="19"/>
      </w:numPr>
      <w:spacing w:after="0"/>
    </w:pPr>
  </w:style>
  <w:style w:type="paragraph" w:styleId="Punktlista5">
    <w:name w:val="List Bullet 5"/>
    <w:basedOn w:val="Normal"/>
    <w:uiPriority w:val="6"/>
    <w:unhideWhenUsed/>
    <w:pPr>
      <w:numPr>
        <w:numId w:val="20"/>
      </w:numPr>
      <w:spacing w:after="0"/>
    </w:pPr>
  </w:style>
  <w:style w:type="paragraph" w:styleId="Innehll1">
    <w:name w:val="toc 1"/>
    <w:basedOn w:val="Normal"/>
    <w:next w:val="Normal"/>
    <w:autoRedefine/>
    <w:uiPriority w:val="99"/>
    <w:semiHidden/>
    <w:unhideWhenUsed/>
    <w:pPr>
      <w:tabs>
        <w:tab w:val="right" w:leader="dot" w:pos="8630"/>
      </w:tabs>
      <w:spacing w:after="40" w:line="240" w:lineRule="auto"/>
    </w:pPr>
    <w:rPr>
      <w:smallCaps/>
      <w:color w:val="E73DD3" w:themeColor="accent2"/>
    </w:rPr>
  </w:style>
  <w:style w:type="paragraph" w:styleId="Innehll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Innehll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Innehll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Innehll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Innehll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Innehll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Innehll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Innehll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Hyperlnk">
    <w:name w:val="Hyperlink"/>
    <w:basedOn w:val="Standardstycketeckensnitt"/>
    <w:uiPriority w:val="99"/>
    <w:unhideWhenUsed/>
    <w:rPr>
      <w:color w:val="000000"/>
      <w:u w:val="single"/>
    </w:rPr>
  </w:style>
  <w:style w:type="character" w:styleId="Bokenstitel">
    <w:name w:val="Book Title"/>
    <w:basedOn w:val="Standardstycketeckensnitt"/>
    <w:uiPriority w:val="33"/>
    <w:qFormat/>
    <w:rPr>
      <w:b/>
      <w:bCs/>
      <w:caps w:val="0"/>
      <w:smallCaps/>
      <w:spacing w:val="10"/>
    </w:rPr>
  </w:style>
  <w:style w:type="character" w:styleId="Starkbetoning">
    <w:name w:val="Intense Emphasis"/>
    <w:basedOn w:val="Standardstycketeckensnitt"/>
    <w:uiPriority w:val="21"/>
    <w:qFormat/>
    <w:rPr>
      <w:b/>
      <w:bCs/>
      <w:i/>
      <w:iCs/>
      <w:color w:val="000000"/>
    </w:rPr>
  </w:style>
  <w:style w:type="character" w:styleId="Starkreferens">
    <w:name w:val="Intense Reference"/>
    <w:basedOn w:val="Standardstycketeckensnitt"/>
    <w:uiPriority w:val="32"/>
    <w:qFormat/>
    <w:rPr>
      <w:b/>
      <w:bCs/>
      <w:smallCaps/>
      <w:color w:val="000000"/>
      <w:spacing w:val="5"/>
      <w:u w:val="single"/>
    </w:rPr>
  </w:style>
  <w:style w:type="character" w:styleId="Diskretbetoning">
    <w:name w:val="Subtle Emphasis"/>
    <w:basedOn w:val="Standardstycketeckensnitt"/>
    <w:uiPriority w:val="19"/>
    <w:qFormat/>
    <w:rPr>
      <w:b w:val="0"/>
      <w:i/>
      <w:iCs/>
      <w:color w:val="000000"/>
    </w:rPr>
  </w:style>
  <w:style w:type="character" w:styleId="Diskretreferens">
    <w:name w:val="Subtle Reference"/>
    <w:basedOn w:val="Standardstycketeckensnitt"/>
    <w:uiPriority w:val="31"/>
    <w:qFormat/>
    <w:rPr>
      <w:smallCaps/>
      <w:color w:val="000000"/>
      <w:u w:val="single"/>
    </w:rPr>
  </w:style>
  <w:style w:type="paragraph" w:styleId="Avslutandetext">
    <w:name w:val="Closing"/>
    <w:basedOn w:val="Normal"/>
    <w:link w:val="AvslutandetextChar"/>
    <w:uiPriority w:val="5"/>
    <w:unhideWhenUsed/>
    <w:pPr>
      <w:spacing w:before="480" w:after="960"/>
      <w:contextualSpacing/>
    </w:pPr>
    <w:rPr>
      <w:b/>
      <w:color w:val="A5A5A5" w:themeColor="text2"/>
    </w:rPr>
  </w:style>
  <w:style w:type="character" w:customStyle="1" w:styleId="AvslutandetextChar">
    <w:name w:val="Avslutande text Char"/>
    <w:basedOn w:val="Standardstycketeckensnitt"/>
    <w:link w:val="Avslutandetext"/>
    <w:uiPriority w:val="5"/>
    <w:rPr>
      <w:b/>
      <w:color w:val="000000"/>
      <w:sz w:val="21"/>
    </w:rPr>
  </w:style>
  <w:style w:type="paragraph" w:customStyle="1" w:styleId="Mottagarensadress">
    <w:name w:val="Mottagarens adress"/>
    <w:basedOn w:val="Ingetavstnd"/>
    <w:uiPriority w:val="3"/>
    <w:qFormat/>
    <w:pPr>
      <w:spacing w:after="360"/>
      <w:contextualSpacing/>
    </w:pPr>
    <w:rPr>
      <w:color w:val="A5A5A5" w:themeColor="text2"/>
      <w:sz w:val="21"/>
    </w:rPr>
  </w:style>
  <w:style w:type="paragraph" w:styleId="Inledning">
    <w:name w:val="Salutation"/>
    <w:basedOn w:val="Ingetavstnd"/>
    <w:next w:val="Normal"/>
    <w:link w:val="InledningChar"/>
    <w:uiPriority w:val="4"/>
    <w:unhideWhenUsed/>
    <w:pPr>
      <w:spacing w:before="480" w:after="320"/>
      <w:contextualSpacing/>
    </w:pPr>
    <w:rPr>
      <w:b/>
      <w:color w:val="A5A5A5" w:themeColor="text2"/>
      <w:sz w:val="21"/>
    </w:rPr>
  </w:style>
  <w:style w:type="character" w:customStyle="1" w:styleId="InledningChar">
    <w:name w:val="Inledning Char"/>
    <w:basedOn w:val="Standardstycketeckensnitt"/>
    <w:link w:val="Inledning"/>
    <w:uiPriority w:val="4"/>
    <w:rPr>
      <w:b/>
      <w:color w:val="000000"/>
      <w:sz w:val="21"/>
    </w:rPr>
  </w:style>
  <w:style w:type="paragraph" w:customStyle="1" w:styleId="Avsndarensadress">
    <w:name w:val="Avsändarens adress"/>
    <w:basedOn w:val="Ingetavstnd"/>
    <w:uiPriority w:val="2"/>
    <w:qFormat/>
    <w:pPr>
      <w:spacing w:after="360"/>
      <w:contextualSpacing/>
    </w:pPr>
  </w:style>
  <w:style w:type="paragraph" w:styleId="Underrubrik">
    <w:name w:val="Subtitle"/>
    <w:basedOn w:val="Normal"/>
    <w:next w:val="Normal"/>
    <w:link w:val="UnderrubrikChar"/>
    <w:uiPriority w:val="11"/>
    <w:qFormat/>
    <w:pPr>
      <w:numPr>
        <w:ilvl w:val="1"/>
      </w:numPr>
    </w:pPr>
    <w:rPr>
      <w:rFonts w:eastAsiaTheme="majorEastAsia" w:cstheme="majorBidi"/>
      <w:iCs/>
      <w:color w:val="A5A5A5" w:themeColor="text2"/>
      <w:sz w:val="32"/>
      <w:szCs w:val="32"/>
    </w:rPr>
  </w:style>
  <w:style w:type="character" w:customStyle="1" w:styleId="UnderrubrikChar">
    <w:name w:val="Underrubrik Char"/>
    <w:basedOn w:val="Standardstycketeckensnitt"/>
    <w:link w:val="Underrubrik"/>
    <w:uiPriority w:val="11"/>
    <w:rPr>
      <w:rFonts w:eastAsiaTheme="majorEastAsia" w:cstheme="majorBidi"/>
      <w:iCs/>
      <w:color w:val="000000"/>
      <w:sz w:val="32"/>
      <w:szCs w:val="32"/>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A5A5A5" w:themeColor="text2"/>
      <w:kern w:val="28"/>
      <w:sz w:val="80"/>
      <w:szCs w:val="80"/>
      <w14:ligatures w14:val="standard"/>
      <w14:numForm w14:val="oldStyle"/>
    </w:rPr>
  </w:style>
  <w:style w:type="character" w:customStyle="1" w:styleId="RubrikChar">
    <w:name w:val="Rubrik Char"/>
    <w:basedOn w:val="Standardstycketeckensnitt"/>
    <w:link w:val="Rubrik"/>
    <w:uiPriority w:val="10"/>
    <w:rPr>
      <w:rFonts w:asciiTheme="majorHAnsi" w:eastAsiaTheme="majorEastAsia" w:hAnsiTheme="majorHAnsi" w:cstheme="majorBidi"/>
      <w:color w:val="000000"/>
      <w:kern w:val="28"/>
      <w:sz w:val="80"/>
      <w:szCs w:val="80"/>
      <w14:ligatures w14:val="standard"/>
      <w14:numForm w14:val="oldStyle"/>
    </w:rPr>
  </w:style>
  <w:style w:type="paragraph" w:styleId="Datum">
    <w:name w:val="Date"/>
    <w:basedOn w:val="Normal"/>
    <w:next w:val="Normal"/>
    <w:link w:val="DatumChar"/>
    <w:uiPriority w:val="99"/>
    <w:semiHidden/>
    <w:unhideWhenUsed/>
  </w:style>
  <w:style w:type="character" w:customStyle="1" w:styleId="DatumChar">
    <w:name w:val="Datum Char"/>
    <w:basedOn w:val="Standardstycketeckensnitt"/>
    <w:link w:val="Datum"/>
    <w:uiPriority w:val="99"/>
    <w:semiHidden/>
    <w:rPr>
      <w:rFonts w:cs="Times New Roman"/>
      <w:color w:val="000000"/>
      <w:szCs w:val="20"/>
    </w:rPr>
  </w:style>
  <w:style w:type="character" w:styleId="Platshllartext">
    <w:name w:val="Placeholder Text"/>
    <w:basedOn w:val="Standardstycketeckensnitt"/>
    <w:uiPriority w:val="99"/>
    <w:unhideWhenUsed/>
    <w:rPr>
      <w:color w:val="808080"/>
    </w:rPr>
  </w:style>
  <w:style w:type="paragraph" w:styleId="Signatur">
    <w:name w:val="Signature"/>
    <w:basedOn w:val="Normal"/>
    <w:link w:val="SignaturChar"/>
    <w:uiPriority w:val="99"/>
    <w:unhideWhenUsed/>
    <w:pPr>
      <w:contextualSpacing/>
    </w:pPr>
  </w:style>
  <w:style w:type="character" w:customStyle="1" w:styleId="SignaturChar">
    <w:name w:val="Signatur Char"/>
    <w:basedOn w:val="Standardstycketeckensnitt"/>
    <w:link w:val="Signatur"/>
    <w:uiPriority w:val="99"/>
    <w:rPr>
      <w:rFonts w:cs="Times New Roman"/>
      <w:color w:val="000000"/>
      <w:szCs w:val="20"/>
    </w:rPr>
  </w:style>
  <w:style w:type="table" w:customStyle="1" w:styleId="Format6">
    <w:name w:val="Format 6"/>
    <w:basedOn w:val="Normaltabell"/>
    <w:uiPriority w:val="26"/>
    <w:pPr>
      <w:spacing w:after="0" w:line="240" w:lineRule="auto"/>
    </w:pPr>
    <w:rPr>
      <w:rFonts w:eastAsia="Times New Roman" w:cs="Times New Roman"/>
      <w:color w:val="2F2B20" w:themeColor="text1"/>
    </w:rPr>
    <w:tblPr>
      <w:tblInd w:w="0" w:type="dxa"/>
      <w:tblBorders>
        <w:top w:val="single" w:sz="4" w:space="0" w:color="E73DD3" w:themeColor="accent1"/>
        <w:left w:val="single" w:sz="4" w:space="0" w:color="E73DD3" w:themeColor="accent1"/>
        <w:bottom w:val="single" w:sz="4" w:space="0" w:color="E73DD3" w:themeColor="accent1"/>
        <w:right w:val="single" w:sz="4" w:space="0" w:color="E73DD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8F6" w:themeFill="accent1" w:themeFillTint="33"/>
    </w:tcPr>
    <w:tblStylePr w:type="firstRow">
      <w:rPr>
        <w:b/>
        <w:bCs/>
        <w:color w:val="A5A5A5" w:themeColor="text2"/>
      </w:rPr>
      <w:tblPr/>
      <w:tcPr>
        <w:shd w:val="clear" w:color="auto" w:fill="FCEBFA" w:themeFill="accent1" w:themeFillTint="19"/>
      </w:tcPr>
    </w:tblStylePr>
    <w:tblStylePr w:type="lastRow">
      <w:rPr>
        <w:b/>
        <w:bCs/>
        <w:color w:val="FFFFFF" w:themeColor="background1"/>
      </w:rPr>
      <w:tblPr/>
      <w:tcPr>
        <w:shd w:val="clear" w:color="auto" w:fill="E73DD3" w:themeFill="accent1"/>
      </w:tcPr>
    </w:tblStylePr>
    <w:tblStylePr w:type="firstCol">
      <w:rPr>
        <w:b/>
        <w:bCs/>
        <w:color w:val="A5A5A5" w:themeColor="text2"/>
      </w:rPr>
    </w:tblStylePr>
    <w:tblStylePr w:type="lastCol">
      <w:rPr>
        <w:color w:val="2F2B20" w:themeColor="text1"/>
      </w:rPr>
    </w:tblStylePr>
  </w:style>
  <w:style w:type="paragraph" w:customStyle="1" w:styleId="Datumtext">
    <w:name w:val="Datumtext"/>
    <w:basedOn w:val="Normal"/>
    <w:uiPriority w:val="35"/>
    <w:pPr>
      <w:spacing w:before="720"/>
      <w:contextualSpacing/>
    </w:pPr>
  </w:style>
  <w:style w:type="character" w:customStyle="1" w:styleId="IngetavstndChar">
    <w:name w:val="Inget avstånd Char"/>
    <w:basedOn w:val="Standardstycketeckensnitt"/>
    <w:link w:val="Ingetavstnd"/>
    <w:uiPriority w:val="1"/>
  </w:style>
  <w:style w:type="paragraph" w:styleId="Liststycke">
    <w:name w:val="List Paragraph"/>
    <w:basedOn w:val="Normal"/>
    <w:uiPriority w:val="34"/>
    <w:qFormat/>
    <w:pPr>
      <w:spacing w:line="240" w:lineRule="auto"/>
      <w:ind w:left="720" w:hanging="288"/>
      <w:contextualSpacing/>
    </w:pPr>
    <w:rPr>
      <w:color w:val="A5A5A5" w:themeColor="text2"/>
    </w:rPr>
  </w:style>
  <w:style w:type="character" w:customStyle="1" w:styleId="StarktcitatChar">
    <w:name w:val="Starkt citat Char"/>
    <w:basedOn w:val="Standardstycketeckensnitt"/>
    <w:link w:val="Starktcitat"/>
    <w:uiPriority w:val="30"/>
    <w:rPr>
      <w:rFonts w:eastAsiaTheme="minorEastAsia"/>
      <w:b/>
      <w:bCs/>
      <w:i/>
      <w:iCs/>
      <w:color w:val="000000"/>
      <w:sz w:val="21"/>
      <w:shd w:val="clear" w:color="auto" w:fill="E73DD3" w:themeFill="accent1"/>
      <w14:ligatures w14:val="standard"/>
      <w14:numForm w14:val="oldStyle"/>
    </w:rPr>
  </w:style>
  <w:style w:type="paragraph" w:styleId="Innehllsfrteckningsrubrik">
    <w:name w:val="TOC Heading"/>
    <w:basedOn w:val="Rubrik1"/>
    <w:next w:val="Normal"/>
    <w:uiPriority w:val="39"/>
    <w:semiHidden/>
    <w:unhideWhenUsed/>
    <w:qFormat/>
    <w:pPr>
      <w:spacing w:before="480" w:line="264" w:lineRule="auto"/>
      <w:outlineLvl w:val="9"/>
    </w:pPr>
    <w:rPr>
      <w:b/>
      <w:color w:val="000000"/>
      <w:sz w:val="28"/>
      <w14:numForm w14:val="default"/>
    </w:rPr>
  </w:style>
  <w:style w:type="paragraph" w:customStyle="1" w:styleId="Namn">
    <w:name w:val="Namn"/>
    <w:basedOn w:val="Rubrik"/>
    <w:qFormat/>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Rubrik1">
    <w:name w:val="heading 1"/>
    <w:basedOn w:val="Normal"/>
    <w:next w:val="Normal"/>
    <w:link w:val="Rubrik1Char"/>
    <w:uiPriority w:val="9"/>
    <w:qFormat/>
    <w:pPr>
      <w:keepNext/>
      <w:keepLines/>
      <w:spacing w:before="360" w:after="0" w:line="240" w:lineRule="auto"/>
      <w:outlineLvl w:val="0"/>
    </w:pPr>
    <w:rPr>
      <w:rFonts w:asciiTheme="majorHAnsi" w:eastAsiaTheme="majorEastAsia" w:hAnsiTheme="majorHAnsi" w:cstheme="majorBidi"/>
      <w:bCs/>
      <w:color w:val="E73DD3" w:themeColor="accent1"/>
      <w:sz w:val="32"/>
      <w:szCs w:val="32"/>
      <w14:numForm w14:val="oldStyle"/>
    </w:rPr>
  </w:style>
  <w:style w:type="paragraph" w:styleId="Rubrik2">
    <w:name w:val="heading 2"/>
    <w:basedOn w:val="Normal"/>
    <w:next w:val="Normal"/>
    <w:link w:val="Rubri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A5A5A5" w:themeColor="text2"/>
      <w:sz w:val="28"/>
      <w:szCs w:val="28"/>
    </w:rPr>
  </w:style>
  <w:style w:type="paragraph" w:styleId="Rubrik3">
    <w:name w:val="heading 3"/>
    <w:basedOn w:val="Normal"/>
    <w:next w:val="Normal"/>
    <w:link w:val="Rubrik3Char"/>
    <w:uiPriority w:val="9"/>
    <w:semiHidden/>
    <w:unhideWhenUsed/>
    <w:qFormat/>
    <w:pPr>
      <w:keepNext/>
      <w:keepLines/>
      <w:spacing w:before="20" w:after="0" w:line="240" w:lineRule="auto"/>
      <w:outlineLvl w:val="2"/>
    </w:pPr>
    <w:rPr>
      <w:rFonts w:eastAsiaTheme="majorEastAsia" w:cstheme="majorBidi"/>
      <w:b/>
      <w:bCs/>
      <w:color w:val="E73DD3" w:themeColor="accent1"/>
      <w:sz w:val="24"/>
    </w:rPr>
  </w:style>
  <w:style w:type="paragraph" w:styleId="Rubrik4">
    <w:name w:val="heading 4"/>
    <w:basedOn w:val="Normal"/>
    <w:next w:val="Normal"/>
    <w:link w:val="Rubrik4Char"/>
    <w:uiPriority w:val="9"/>
    <w:semiHidden/>
    <w:unhideWhenUsed/>
    <w:qFormat/>
    <w:pPr>
      <w:keepNext/>
      <w:keepLines/>
      <w:spacing w:before="200" w:after="0"/>
      <w:outlineLvl w:val="3"/>
    </w:pPr>
    <w:rPr>
      <w:rFonts w:asciiTheme="majorHAnsi" w:eastAsiaTheme="majorEastAsia" w:hAnsiTheme="majorHAnsi" w:cstheme="majorBidi"/>
      <w:b/>
      <w:bCs/>
      <w:i/>
      <w:iCs/>
      <w:color w:val="E73DD3" w:themeColor="accent1"/>
      <w:sz w:val="22"/>
    </w:rPr>
  </w:style>
  <w:style w:type="paragraph" w:styleId="Rubrik5">
    <w:name w:val="heading 5"/>
    <w:basedOn w:val="Normal"/>
    <w:next w:val="Normal"/>
    <w:link w:val="Rubrik5Char"/>
    <w:uiPriority w:val="9"/>
    <w:semiHidden/>
    <w:unhideWhenUsed/>
    <w:qFormat/>
    <w:pPr>
      <w:keepNext/>
      <w:keepLines/>
      <w:spacing w:before="200" w:after="0"/>
      <w:outlineLvl w:val="4"/>
    </w:pPr>
    <w:rPr>
      <w:rFonts w:asciiTheme="majorHAnsi" w:eastAsiaTheme="majorEastAsia" w:hAnsiTheme="majorHAnsi" w:cstheme="majorBidi"/>
      <w:color w:val="E73DD3" w:themeColor="accent1"/>
      <w:sz w:val="22"/>
    </w:rPr>
  </w:style>
  <w:style w:type="paragraph" w:styleId="Rubrik6">
    <w:name w:val="heading 6"/>
    <w:basedOn w:val="Normal"/>
    <w:next w:val="Normal"/>
    <w:link w:val="Rubrik6Char"/>
    <w:uiPriority w:val="9"/>
    <w:semiHidden/>
    <w:unhideWhenUsed/>
    <w:qFormat/>
    <w:pPr>
      <w:keepNext/>
      <w:keepLines/>
      <w:spacing w:before="200" w:after="0"/>
      <w:outlineLvl w:val="5"/>
    </w:pPr>
    <w:rPr>
      <w:rFonts w:asciiTheme="majorHAnsi" w:eastAsiaTheme="majorEastAsia" w:hAnsiTheme="majorHAnsi" w:cstheme="majorBidi"/>
      <w:i/>
      <w:iCs/>
      <w:color w:val="E73DD3" w:themeColor="accent1"/>
      <w:sz w:val="22"/>
    </w:rPr>
  </w:style>
  <w:style w:type="paragraph" w:styleId="Rubrik7">
    <w:name w:val="heading 7"/>
    <w:basedOn w:val="Normal"/>
    <w:next w:val="Normal"/>
    <w:link w:val="Rubrik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Rubrik8">
    <w:name w:val="heading 8"/>
    <w:basedOn w:val="Normal"/>
    <w:next w:val="Normal"/>
    <w:link w:val="Rubrik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Rubrik9">
    <w:name w:val="heading 9"/>
    <w:basedOn w:val="Normal"/>
    <w:next w:val="Normal"/>
    <w:link w:val="Rubrik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Cs/>
      <w:color w:val="000000"/>
      <w:sz w:val="32"/>
      <w:szCs w:val="32"/>
      <w14:numForm w14:val="oldStyle"/>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Cs/>
      <w:color w:val="000000"/>
      <w:sz w:val="28"/>
      <w:szCs w:val="28"/>
    </w:rPr>
  </w:style>
  <w:style w:type="character" w:customStyle="1" w:styleId="Rubrik3Char">
    <w:name w:val="Rubrik 3 Char"/>
    <w:basedOn w:val="Standardstycketeckensnitt"/>
    <w:link w:val="Rubrik3"/>
    <w:uiPriority w:val="9"/>
    <w:semiHidden/>
    <w:rPr>
      <w:rFonts w:eastAsiaTheme="majorEastAsia" w:cstheme="majorBidi"/>
      <w:b/>
      <w:bCs/>
      <w:color w:val="000000"/>
      <w:sz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00000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000000"/>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sz w:val="20"/>
      <w:szCs w:val="20"/>
    </w:rPr>
  </w:style>
  <w:style w:type="character" w:styleId="Stark">
    <w:name w:val="Strong"/>
    <w:basedOn w:val="Standardstycketeckensnitt"/>
    <w:uiPriority w:val="22"/>
    <w:qFormat/>
    <w:rPr>
      <w:b/>
      <w:bCs/>
      <w14:numForm w14:val="oldStyle"/>
    </w:rPr>
  </w:style>
  <w:style w:type="character" w:styleId="Betoning">
    <w:name w:val="Emphasis"/>
    <w:basedOn w:val="Standardstycketeckensnitt"/>
    <w:uiPriority w:val="20"/>
    <w:qFormat/>
    <w:rPr>
      <w:i/>
      <w:iCs/>
      <w:color w:val="000000"/>
    </w:rPr>
  </w:style>
  <w:style w:type="character" w:customStyle="1" w:styleId="Starkreferenstecken">
    <w:name w:val="Stark referens (tecken)"/>
    <w:basedOn w:val="Standardstycketeckensnitt"/>
    <w:uiPriority w:val="32"/>
    <w:rPr>
      <w:rFonts w:cs="Times New Roman"/>
      <w:b/>
      <w:color w:val="000000"/>
      <w:szCs w:val="20"/>
      <w:u w:val="single"/>
    </w:rPr>
  </w:style>
  <w:style w:type="character" w:customStyle="1" w:styleId="Diskretreferenstecken">
    <w:name w:val="Diskret referens (tecken)"/>
    <w:basedOn w:val="Standardstycketeckensnitt"/>
    <w:uiPriority w:val="31"/>
    <w:rPr>
      <w:rFonts w:cs="Times New Roman"/>
      <w:color w:val="000000"/>
      <w:szCs w:val="20"/>
      <w:u w:val="single"/>
    </w:rPr>
  </w:style>
  <w:style w:type="character" w:customStyle="1" w:styleId="Bokenstiteltecken">
    <w:name w:val="Bokens titel (tecken)"/>
    <w:basedOn w:val="Standardstycketeckensnitt"/>
    <w:uiPriority w:val="33"/>
    <w:rPr>
      <w:rFonts w:asciiTheme="majorHAnsi" w:hAnsiTheme="majorHAnsi" w:cs="Times New Roman"/>
      <w:b/>
      <w:i/>
      <w:color w:val="000000"/>
      <w:szCs w:val="20"/>
    </w:rPr>
  </w:style>
  <w:style w:type="character" w:customStyle="1" w:styleId="Starkbetoningtecken">
    <w:name w:val="Stark betoning (tecken)"/>
    <w:basedOn w:val="Standardstycketeckensnitt"/>
    <w:uiPriority w:val="21"/>
    <w:rPr>
      <w:rFonts w:cs="Times New Roman"/>
      <w:b/>
      <w:i/>
      <w:color w:val="000000"/>
      <w:szCs w:val="20"/>
    </w:rPr>
  </w:style>
  <w:style w:type="character" w:customStyle="1" w:styleId="Diskretbetoningtecken">
    <w:name w:val="Diskret betoning (tecken)"/>
    <w:basedOn w:val="Standardstycketeckensnitt"/>
    <w:uiPriority w:val="19"/>
    <w:rPr>
      <w:rFonts w:cs="Times New Roman"/>
      <w:i/>
      <w:color w:val="000000"/>
      <w:szCs w:val="20"/>
    </w:rPr>
  </w:style>
  <w:style w:type="paragraph" w:styleId="Citat">
    <w:name w:val="Quote"/>
    <w:basedOn w:val="Normal"/>
    <w:next w:val="Normal"/>
    <w:link w:val="CitatChar"/>
    <w:uiPriority w:val="29"/>
    <w:qFormat/>
    <w:pPr>
      <w:spacing w:before="160" w:line="300" w:lineRule="auto"/>
      <w:ind w:left="144" w:right="144"/>
      <w:jc w:val="center"/>
    </w:pPr>
    <w:rPr>
      <w:rFonts w:asciiTheme="majorHAnsi" w:eastAsiaTheme="minorEastAsia" w:hAnsiTheme="majorHAnsi"/>
      <w:i/>
      <w:iCs/>
      <w:color w:val="E73DD3" w:themeColor="accent1"/>
      <w:sz w:val="24"/>
      <w14:ligatures w14:val="standard"/>
      <w14:numForm w14:val="oldStyle"/>
    </w:rPr>
  </w:style>
  <w:style w:type="character" w:customStyle="1" w:styleId="CitatChar">
    <w:name w:val="Citat Char"/>
    <w:basedOn w:val="Standardstycketeckensnitt"/>
    <w:link w:val="Citat"/>
    <w:uiPriority w:val="29"/>
    <w:rPr>
      <w:rFonts w:asciiTheme="majorHAnsi" w:eastAsiaTheme="minorEastAsia" w:hAnsiTheme="majorHAnsi"/>
      <w:i/>
      <w:iCs/>
      <w:color w:val="000000"/>
      <w:sz w:val="24"/>
      <w14:ligatures w14:val="standard"/>
      <w14:numForm w14:val="oldStyle"/>
    </w:rPr>
  </w:style>
  <w:style w:type="paragraph" w:styleId="Starktcitat">
    <w:name w:val="Intense Quote"/>
    <w:basedOn w:val="Normal"/>
    <w:next w:val="Normal"/>
    <w:link w:val="StarktcitatChar"/>
    <w:uiPriority w:val="30"/>
    <w:qFormat/>
    <w:pPr>
      <w:pBdr>
        <w:top w:val="single" w:sz="36" w:space="8" w:color="E73DD3" w:themeColor="accent1"/>
        <w:left w:val="single" w:sz="36" w:space="8" w:color="E73DD3" w:themeColor="accent1"/>
        <w:bottom w:val="single" w:sz="36" w:space="8" w:color="E73DD3" w:themeColor="accent1"/>
        <w:right w:val="single" w:sz="36" w:space="8" w:color="E73DD3" w:themeColor="accent1"/>
      </w:pBdr>
      <w:shd w:val="clear" w:color="auto" w:fill="E73DD3"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lrutnt">
    <w:name w:val="Table Grid"/>
    <w:basedOn w:val="Normaltabell"/>
    <w:uiPriority w:val="1"/>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cs="Times New Roman"/>
      <w:color w:val="000000"/>
      <w:szCs w:val="20"/>
    </w:rPr>
  </w:style>
  <w:style w:type="paragraph" w:styleId="Sidfot">
    <w:name w:val="footer"/>
    <w:basedOn w:val="Normal"/>
    <w:link w:val="SidfotChar"/>
    <w:uiPriority w:val="99"/>
    <w:unhideWhenUsed/>
    <w:pPr>
      <w:tabs>
        <w:tab w:val="center" w:pos="4320"/>
        <w:tab w:val="right" w:pos="8640"/>
      </w:tabs>
    </w:pPr>
  </w:style>
  <w:style w:type="character" w:customStyle="1" w:styleId="SidfotChar">
    <w:name w:val="Sidfot Char"/>
    <w:basedOn w:val="Standardstycketeckensnitt"/>
    <w:link w:val="Sidfot"/>
    <w:uiPriority w:val="99"/>
    <w:rPr>
      <w:rFonts w:cs="Times New Roman"/>
      <w:color w:val="000000"/>
      <w:szCs w:val="20"/>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000000"/>
      <w:sz w:val="16"/>
      <w:szCs w:val="16"/>
    </w:rPr>
  </w:style>
  <w:style w:type="paragraph" w:styleId="Beskrivning">
    <w:name w:val="caption"/>
    <w:basedOn w:val="Normal"/>
    <w:next w:val="Normal"/>
    <w:uiPriority w:val="35"/>
    <w:unhideWhenUsed/>
    <w:qFormat/>
    <w:pPr>
      <w:spacing w:line="240" w:lineRule="auto"/>
    </w:pPr>
    <w:rPr>
      <w:rFonts w:eastAsiaTheme="minorEastAsia"/>
      <w:b/>
      <w:bCs/>
      <w:smallCaps/>
      <w:color w:val="A5A5A5" w:themeColor="text2"/>
      <w:spacing w:val="6"/>
      <w:sz w:val="20"/>
      <w:szCs w:val="20"/>
    </w:rPr>
  </w:style>
  <w:style w:type="paragraph" w:styleId="Ingetavstnd">
    <w:name w:val="No Spacing"/>
    <w:link w:val="IngetavstndChar"/>
    <w:uiPriority w:val="1"/>
    <w:qFormat/>
    <w:pPr>
      <w:spacing w:after="0" w:line="240" w:lineRule="auto"/>
    </w:pPr>
  </w:style>
  <w:style w:type="paragraph" w:styleId="Indragetstycke">
    <w:name w:val="Block Text"/>
    <w:aliases w:val="Citatblock"/>
    <w:uiPriority w:val="40"/>
    <w:pPr>
      <w:pBdr>
        <w:top w:val="single" w:sz="2" w:space="10" w:color="F08AE4" w:themeColor="accent1" w:themeTint="99"/>
        <w:bottom w:val="single" w:sz="24" w:space="10" w:color="F08AE4"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Punktlista">
    <w:name w:val="List Bullet"/>
    <w:basedOn w:val="Normal"/>
    <w:uiPriority w:val="6"/>
    <w:unhideWhenUsed/>
    <w:pPr>
      <w:numPr>
        <w:numId w:val="16"/>
      </w:numPr>
      <w:spacing w:after="0"/>
      <w:contextualSpacing/>
    </w:pPr>
  </w:style>
  <w:style w:type="paragraph" w:styleId="Punktlista2">
    <w:name w:val="List Bullet 2"/>
    <w:basedOn w:val="Normal"/>
    <w:uiPriority w:val="6"/>
    <w:unhideWhenUsed/>
    <w:pPr>
      <w:numPr>
        <w:numId w:val="17"/>
      </w:numPr>
      <w:spacing w:after="0"/>
    </w:pPr>
  </w:style>
  <w:style w:type="paragraph" w:styleId="Punktlista3">
    <w:name w:val="List Bullet 3"/>
    <w:basedOn w:val="Normal"/>
    <w:uiPriority w:val="6"/>
    <w:unhideWhenUsed/>
    <w:pPr>
      <w:numPr>
        <w:numId w:val="18"/>
      </w:numPr>
      <w:spacing w:after="0"/>
    </w:pPr>
  </w:style>
  <w:style w:type="paragraph" w:styleId="Punktlista4">
    <w:name w:val="List Bullet 4"/>
    <w:basedOn w:val="Normal"/>
    <w:uiPriority w:val="6"/>
    <w:unhideWhenUsed/>
    <w:pPr>
      <w:numPr>
        <w:numId w:val="19"/>
      </w:numPr>
      <w:spacing w:after="0"/>
    </w:pPr>
  </w:style>
  <w:style w:type="paragraph" w:styleId="Punktlista5">
    <w:name w:val="List Bullet 5"/>
    <w:basedOn w:val="Normal"/>
    <w:uiPriority w:val="6"/>
    <w:unhideWhenUsed/>
    <w:pPr>
      <w:numPr>
        <w:numId w:val="20"/>
      </w:numPr>
      <w:spacing w:after="0"/>
    </w:pPr>
  </w:style>
  <w:style w:type="paragraph" w:styleId="Innehll1">
    <w:name w:val="toc 1"/>
    <w:basedOn w:val="Normal"/>
    <w:next w:val="Normal"/>
    <w:autoRedefine/>
    <w:uiPriority w:val="99"/>
    <w:semiHidden/>
    <w:unhideWhenUsed/>
    <w:pPr>
      <w:tabs>
        <w:tab w:val="right" w:leader="dot" w:pos="8630"/>
      </w:tabs>
      <w:spacing w:after="40" w:line="240" w:lineRule="auto"/>
    </w:pPr>
    <w:rPr>
      <w:smallCaps/>
      <w:color w:val="E73DD3" w:themeColor="accent2"/>
    </w:rPr>
  </w:style>
  <w:style w:type="paragraph" w:styleId="Innehll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Innehll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Innehll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Innehll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Innehll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Innehll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Innehll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Innehll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Hyperlnk">
    <w:name w:val="Hyperlink"/>
    <w:basedOn w:val="Standardstycketeckensnitt"/>
    <w:uiPriority w:val="99"/>
    <w:unhideWhenUsed/>
    <w:rPr>
      <w:color w:val="000000"/>
      <w:u w:val="single"/>
    </w:rPr>
  </w:style>
  <w:style w:type="character" w:styleId="Bokenstitel">
    <w:name w:val="Book Title"/>
    <w:basedOn w:val="Standardstycketeckensnitt"/>
    <w:uiPriority w:val="33"/>
    <w:qFormat/>
    <w:rPr>
      <w:b/>
      <w:bCs/>
      <w:caps w:val="0"/>
      <w:smallCaps/>
      <w:spacing w:val="10"/>
    </w:rPr>
  </w:style>
  <w:style w:type="character" w:styleId="Starkbetoning">
    <w:name w:val="Intense Emphasis"/>
    <w:basedOn w:val="Standardstycketeckensnitt"/>
    <w:uiPriority w:val="21"/>
    <w:qFormat/>
    <w:rPr>
      <w:b/>
      <w:bCs/>
      <w:i/>
      <w:iCs/>
      <w:color w:val="000000"/>
    </w:rPr>
  </w:style>
  <w:style w:type="character" w:styleId="Starkreferens">
    <w:name w:val="Intense Reference"/>
    <w:basedOn w:val="Standardstycketeckensnitt"/>
    <w:uiPriority w:val="32"/>
    <w:qFormat/>
    <w:rPr>
      <w:b/>
      <w:bCs/>
      <w:smallCaps/>
      <w:color w:val="000000"/>
      <w:spacing w:val="5"/>
      <w:u w:val="single"/>
    </w:rPr>
  </w:style>
  <w:style w:type="character" w:styleId="Diskretbetoning">
    <w:name w:val="Subtle Emphasis"/>
    <w:basedOn w:val="Standardstycketeckensnitt"/>
    <w:uiPriority w:val="19"/>
    <w:qFormat/>
    <w:rPr>
      <w:b w:val="0"/>
      <w:i/>
      <w:iCs/>
      <w:color w:val="000000"/>
    </w:rPr>
  </w:style>
  <w:style w:type="character" w:styleId="Diskretreferens">
    <w:name w:val="Subtle Reference"/>
    <w:basedOn w:val="Standardstycketeckensnitt"/>
    <w:uiPriority w:val="31"/>
    <w:qFormat/>
    <w:rPr>
      <w:smallCaps/>
      <w:color w:val="000000"/>
      <w:u w:val="single"/>
    </w:rPr>
  </w:style>
  <w:style w:type="paragraph" w:styleId="Avslutandetext">
    <w:name w:val="Closing"/>
    <w:basedOn w:val="Normal"/>
    <w:link w:val="AvslutandetextChar"/>
    <w:uiPriority w:val="5"/>
    <w:unhideWhenUsed/>
    <w:pPr>
      <w:spacing w:before="480" w:after="960"/>
      <w:contextualSpacing/>
    </w:pPr>
    <w:rPr>
      <w:b/>
      <w:color w:val="A5A5A5" w:themeColor="text2"/>
    </w:rPr>
  </w:style>
  <w:style w:type="character" w:customStyle="1" w:styleId="AvslutandetextChar">
    <w:name w:val="Avslutande text Char"/>
    <w:basedOn w:val="Standardstycketeckensnitt"/>
    <w:link w:val="Avslutandetext"/>
    <w:uiPriority w:val="5"/>
    <w:rPr>
      <w:b/>
      <w:color w:val="000000"/>
      <w:sz w:val="21"/>
    </w:rPr>
  </w:style>
  <w:style w:type="paragraph" w:customStyle="1" w:styleId="Mottagarensadress">
    <w:name w:val="Mottagarens adress"/>
    <w:basedOn w:val="Ingetavstnd"/>
    <w:uiPriority w:val="3"/>
    <w:qFormat/>
    <w:pPr>
      <w:spacing w:after="360"/>
      <w:contextualSpacing/>
    </w:pPr>
    <w:rPr>
      <w:color w:val="A5A5A5" w:themeColor="text2"/>
      <w:sz w:val="21"/>
    </w:rPr>
  </w:style>
  <w:style w:type="paragraph" w:styleId="Inledning">
    <w:name w:val="Salutation"/>
    <w:basedOn w:val="Ingetavstnd"/>
    <w:next w:val="Normal"/>
    <w:link w:val="InledningChar"/>
    <w:uiPriority w:val="4"/>
    <w:unhideWhenUsed/>
    <w:pPr>
      <w:spacing w:before="480" w:after="320"/>
      <w:contextualSpacing/>
    </w:pPr>
    <w:rPr>
      <w:b/>
      <w:color w:val="A5A5A5" w:themeColor="text2"/>
      <w:sz w:val="21"/>
    </w:rPr>
  </w:style>
  <w:style w:type="character" w:customStyle="1" w:styleId="InledningChar">
    <w:name w:val="Inledning Char"/>
    <w:basedOn w:val="Standardstycketeckensnitt"/>
    <w:link w:val="Inledning"/>
    <w:uiPriority w:val="4"/>
    <w:rPr>
      <w:b/>
      <w:color w:val="000000"/>
      <w:sz w:val="21"/>
    </w:rPr>
  </w:style>
  <w:style w:type="paragraph" w:customStyle="1" w:styleId="Avsndarensadress">
    <w:name w:val="Avsändarens adress"/>
    <w:basedOn w:val="Ingetavstnd"/>
    <w:uiPriority w:val="2"/>
    <w:qFormat/>
    <w:pPr>
      <w:spacing w:after="360"/>
      <w:contextualSpacing/>
    </w:pPr>
  </w:style>
  <w:style w:type="paragraph" w:styleId="Underrubrik">
    <w:name w:val="Subtitle"/>
    <w:basedOn w:val="Normal"/>
    <w:next w:val="Normal"/>
    <w:link w:val="UnderrubrikChar"/>
    <w:uiPriority w:val="11"/>
    <w:qFormat/>
    <w:pPr>
      <w:numPr>
        <w:ilvl w:val="1"/>
      </w:numPr>
    </w:pPr>
    <w:rPr>
      <w:rFonts w:eastAsiaTheme="majorEastAsia" w:cstheme="majorBidi"/>
      <w:iCs/>
      <w:color w:val="A5A5A5" w:themeColor="text2"/>
      <w:sz w:val="32"/>
      <w:szCs w:val="32"/>
    </w:rPr>
  </w:style>
  <w:style w:type="character" w:customStyle="1" w:styleId="UnderrubrikChar">
    <w:name w:val="Underrubrik Char"/>
    <w:basedOn w:val="Standardstycketeckensnitt"/>
    <w:link w:val="Underrubrik"/>
    <w:uiPriority w:val="11"/>
    <w:rPr>
      <w:rFonts w:eastAsiaTheme="majorEastAsia" w:cstheme="majorBidi"/>
      <w:iCs/>
      <w:color w:val="000000"/>
      <w:sz w:val="32"/>
      <w:szCs w:val="32"/>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A5A5A5" w:themeColor="text2"/>
      <w:kern w:val="28"/>
      <w:sz w:val="80"/>
      <w:szCs w:val="80"/>
      <w14:ligatures w14:val="standard"/>
      <w14:numForm w14:val="oldStyle"/>
    </w:rPr>
  </w:style>
  <w:style w:type="character" w:customStyle="1" w:styleId="RubrikChar">
    <w:name w:val="Rubrik Char"/>
    <w:basedOn w:val="Standardstycketeckensnitt"/>
    <w:link w:val="Rubrik"/>
    <w:uiPriority w:val="10"/>
    <w:rPr>
      <w:rFonts w:asciiTheme="majorHAnsi" w:eastAsiaTheme="majorEastAsia" w:hAnsiTheme="majorHAnsi" w:cstheme="majorBidi"/>
      <w:color w:val="000000"/>
      <w:kern w:val="28"/>
      <w:sz w:val="80"/>
      <w:szCs w:val="80"/>
      <w14:ligatures w14:val="standard"/>
      <w14:numForm w14:val="oldStyle"/>
    </w:rPr>
  </w:style>
  <w:style w:type="paragraph" w:styleId="Datum">
    <w:name w:val="Date"/>
    <w:basedOn w:val="Normal"/>
    <w:next w:val="Normal"/>
    <w:link w:val="DatumChar"/>
    <w:uiPriority w:val="99"/>
    <w:semiHidden/>
    <w:unhideWhenUsed/>
  </w:style>
  <w:style w:type="character" w:customStyle="1" w:styleId="DatumChar">
    <w:name w:val="Datum Char"/>
    <w:basedOn w:val="Standardstycketeckensnitt"/>
    <w:link w:val="Datum"/>
    <w:uiPriority w:val="99"/>
    <w:semiHidden/>
    <w:rPr>
      <w:rFonts w:cs="Times New Roman"/>
      <w:color w:val="000000"/>
      <w:szCs w:val="20"/>
    </w:rPr>
  </w:style>
  <w:style w:type="character" w:styleId="Platshllartext">
    <w:name w:val="Placeholder Text"/>
    <w:basedOn w:val="Standardstycketeckensnitt"/>
    <w:uiPriority w:val="99"/>
    <w:unhideWhenUsed/>
    <w:rPr>
      <w:color w:val="808080"/>
    </w:rPr>
  </w:style>
  <w:style w:type="paragraph" w:styleId="Signatur">
    <w:name w:val="Signature"/>
    <w:basedOn w:val="Normal"/>
    <w:link w:val="SignaturChar"/>
    <w:uiPriority w:val="99"/>
    <w:unhideWhenUsed/>
    <w:pPr>
      <w:contextualSpacing/>
    </w:pPr>
  </w:style>
  <w:style w:type="character" w:customStyle="1" w:styleId="SignaturChar">
    <w:name w:val="Signatur Char"/>
    <w:basedOn w:val="Standardstycketeckensnitt"/>
    <w:link w:val="Signatur"/>
    <w:uiPriority w:val="99"/>
    <w:rPr>
      <w:rFonts w:cs="Times New Roman"/>
      <w:color w:val="000000"/>
      <w:szCs w:val="20"/>
    </w:rPr>
  </w:style>
  <w:style w:type="table" w:customStyle="1" w:styleId="Format6">
    <w:name w:val="Format 6"/>
    <w:basedOn w:val="Normaltabell"/>
    <w:uiPriority w:val="26"/>
    <w:pPr>
      <w:spacing w:after="0" w:line="240" w:lineRule="auto"/>
    </w:pPr>
    <w:rPr>
      <w:rFonts w:eastAsia="Times New Roman" w:cs="Times New Roman"/>
      <w:color w:val="2F2B20" w:themeColor="text1"/>
    </w:rPr>
    <w:tblPr>
      <w:tblInd w:w="0" w:type="dxa"/>
      <w:tblBorders>
        <w:top w:val="single" w:sz="4" w:space="0" w:color="E73DD3" w:themeColor="accent1"/>
        <w:left w:val="single" w:sz="4" w:space="0" w:color="E73DD3" w:themeColor="accent1"/>
        <w:bottom w:val="single" w:sz="4" w:space="0" w:color="E73DD3" w:themeColor="accent1"/>
        <w:right w:val="single" w:sz="4" w:space="0" w:color="E73DD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8F6" w:themeFill="accent1" w:themeFillTint="33"/>
    </w:tcPr>
    <w:tblStylePr w:type="firstRow">
      <w:rPr>
        <w:b/>
        <w:bCs/>
        <w:color w:val="A5A5A5" w:themeColor="text2"/>
      </w:rPr>
      <w:tblPr/>
      <w:tcPr>
        <w:shd w:val="clear" w:color="auto" w:fill="FCEBFA" w:themeFill="accent1" w:themeFillTint="19"/>
      </w:tcPr>
    </w:tblStylePr>
    <w:tblStylePr w:type="lastRow">
      <w:rPr>
        <w:b/>
        <w:bCs/>
        <w:color w:val="FFFFFF" w:themeColor="background1"/>
      </w:rPr>
      <w:tblPr/>
      <w:tcPr>
        <w:shd w:val="clear" w:color="auto" w:fill="E73DD3" w:themeFill="accent1"/>
      </w:tcPr>
    </w:tblStylePr>
    <w:tblStylePr w:type="firstCol">
      <w:rPr>
        <w:b/>
        <w:bCs/>
        <w:color w:val="A5A5A5" w:themeColor="text2"/>
      </w:rPr>
    </w:tblStylePr>
    <w:tblStylePr w:type="lastCol">
      <w:rPr>
        <w:color w:val="2F2B20" w:themeColor="text1"/>
      </w:rPr>
    </w:tblStylePr>
  </w:style>
  <w:style w:type="paragraph" w:customStyle="1" w:styleId="Datumtext">
    <w:name w:val="Datumtext"/>
    <w:basedOn w:val="Normal"/>
    <w:uiPriority w:val="35"/>
    <w:pPr>
      <w:spacing w:before="720"/>
      <w:contextualSpacing/>
    </w:pPr>
  </w:style>
  <w:style w:type="character" w:customStyle="1" w:styleId="IngetavstndChar">
    <w:name w:val="Inget avstånd Char"/>
    <w:basedOn w:val="Standardstycketeckensnitt"/>
    <w:link w:val="Ingetavstnd"/>
    <w:uiPriority w:val="1"/>
  </w:style>
  <w:style w:type="paragraph" w:styleId="Liststycke">
    <w:name w:val="List Paragraph"/>
    <w:basedOn w:val="Normal"/>
    <w:uiPriority w:val="34"/>
    <w:qFormat/>
    <w:pPr>
      <w:spacing w:line="240" w:lineRule="auto"/>
      <w:ind w:left="720" w:hanging="288"/>
      <w:contextualSpacing/>
    </w:pPr>
    <w:rPr>
      <w:color w:val="A5A5A5" w:themeColor="text2"/>
    </w:rPr>
  </w:style>
  <w:style w:type="character" w:customStyle="1" w:styleId="StarktcitatChar">
    <w:name w:val="Starkt citat Char"/>
    <w:basedOn w:val="Standardstycketeckensnitt"/>
    <w:link w:val="Starktcitat"/>
    <w:uiPriority w:val="30"/>
    <w:rPr>
      <w:rFonts w:eastAsiaTheme="minorEastAsia"/>
      <w:b/>
      <w:bCs/>
      <w:i/>
      <w:iCs/>
      <w:color w:val="000000"/>
      <w:sz w:val="21"/>
      <w:shd w:val="clear" w:color="auto" w:fill="E73DD3" w:themeFill="accent1"/>
      <w14:ligatures w14:val="standard"/>
      <w14:numForm w14:val="oldStyle"/>
    </w:rPr>
  </w:style>
  <w:style w:type="paragraph" w:styleId="Innehllsfrteckningsrubrik">
    <w:name w:val="TOC Heading"/>
    <w:basedOn w:val="Rubrik1"/>
    <w:next w:val="Normal"/>
    <w:uiPriority w:val="39"/>
    <w:semiHidden/>
    <w:unhideWhenUsed/>
    <w:qFormat/>
    <w:pPr>
      <w:spacing w:before="480" w:line="264" w:lineRule="auto"/>
      <w:outlineLvl w:val="9"/>
    </w:pPr>
    <w:rPr>
      <w:b/>
      <w:color w:val="000000"/>
      <w:sz w:val="28"/>
      <w14:numForm w14:val="default"/>
    </w:rPr>
  </w:style>
  <w:style w:type="paragraph" w:customStyle="1" w:styleId="Namn">
    <w:name w:val="Namn"/>
    <w:basedOn w:val="Rubrik"/>
    <w:qFormat/>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ole.sauar@jollyroom.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F488AB6A04413EBEF7AE4C9C3D3D2F"/>
        <w:category>
          <w:name w:val="Allmänt"/>
          <w:gallery w:val="placeholder"/>
        </w:category>
        <w:types>
          <w:type w:val="bbPlcHdr"/>
        </w:types>
        <w:behaviors>
          <w:behavior w:val="content"/>
        </w:behaviors>
        <w:guid w:val="{BAE45923-3E47-4E92-8538-37EFB574F961}"/>
      </w:docPartPr>
      <w:docPartBody>
        <w:p w:rsidR="00B80159" w:rsidRDefault="00B80159">
          <w:pPr>
            <w:pStyle w:val="90F488AB6A04413EBEF7AE4C9C3D3D2F"/>
          </w:pPr>
          <w:r>
            <w:t>[Välj datum]</w:t>
          </w:r>
        </w:p>
      </w:docPartBody>
    </w:docPart>
    <w:docPart>
      <w:docPartPr>
        <w:name w:val="2375349F8375478DB38EE9E6DD15A7BE"/>
        <w:category>
          <w:name w:val="Allmänt"/>
          <w:gallery w:val="placeholder"/>
        </w:category>
        <w:types>
          <w:type w:val="bbPlcHdr"/>
        </w:types>
        <w:behaviors>
          <w:behavior w:val="content"/>
        </w:behaviors>
        <w:guid w:val="{2957DCBC-6903-4EBB-979B-93792A02761E}"/>
      </w:docPartPr>
      <w:docPartBody>
        <w:p w:rsidR="00B80159" w:rsidRDefault="00B80159">
          <w:pPr>
            <w:pStyle w:val="2375349F8375478DB38EE9E6DD15A7BE"/>
          </w:pPr>
          <w:r>
            <w:rPr>
              <w:color w:val="FFFFFF" w:themeColor="background1"/>
            </w:rPr>
            <w:t>[Ange företagets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59"/>
    <w:rsid w:val="00556740"/>
    <w:rsid w:val="00A35982"/>
    <w:rsid w:val="00B80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0F488AB6A04413EBEF7AE4C9C3D3D2F">
    <w:name w:val="90F488AB6A04413EBEF7AE4C9C3D3D2F"/>
  </w:style>
  <w:style w:type="paragraph" w:customStyle="1" w:styleId="2E3FEB4118C040E68EFFBBEC9543892C">
    <w:name w:val="2E3FEB4118C040E68EFFBBEC9543892C"/>
  </w:style>
  <w:style w:type="paragraph" w:customStyle="1" w:styleId="5A85F44D701C4528AB2B83A0DCEFCCA1">
    <w:name w:val="5A85F44D701C4528AB2B83A0DCEFCCA1"/>
  </w:style>
  <w:style w:type="paragraph" w:customStyle="1" w:styleId="639115619CE04A66A6028B218D7D3FE7">
    <w:name w:val="639115619CE04A66A6028B218D7D3FE7"/>
  </w:style>
  <w:style w:type="paragraph" w:customStyle="1" w:styleId="903F1E65B314429FAB893D3F7AF53254">
    <w:name w:val="903F1E65B314429FAB893D3F7AF53254"/>
  </w:style>
  <w:style w:type="paragraph" w:customStyle="1" w:styleId="FEC4AAB58F884BBC996449EED7235088">
    <w:name w:val="FEC4AAB58F884BBC996449EED7235088"/>
  </w:style>
  <w:style w:type="paragraph" w:customStyle="1" w:styleId="5D040F429B934DC1894B727421266188">
    <w:name w:val="5D040F429B934DC1894B727421266188"/>
  </w:style>
  <w:style w:type="paragraph" w:customStyle="1" w:styleId="536B3981ED0F4B8D902EC12728E00D7D">
    <w:name w:val="536B3981ED0F4B8D902EC12728E00D7D"/>
  </w:style>
  <w:style w:type="paragraph" w:customStyle="1" w:styleId="BE01CAE7134541B182501B73711163BF">
    <w:name w:val="BE01CAE7134541B182501B73711163BF"/>
  </w:style>
  <w:style w:type="paragraph" w:customStyle="1" w:styleId="1E3E8768B39744AD8C2CDEDCA89CF0CA">
    <w:name w:val="1E3E8768B39744AD8C2CDEDCA89CF0CA"/>
  </w:style>
  <w:style w:type="paragraph" w:customStyle="1" w:styleId="2375349F8375478DB38EE9E6DD15A7BE">
    <w:name w:val="2375349F8375478DB38EE9E6DD15A7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0F488AB6A04413EBEF7AE4C9C3D3D2F">
    <w:name w:val="90F488AB6A04413EBEF7AE4C9C3D3D2F"/>
  </w:style>
  <w:style w:type="paragraph" w:customStyle="1" w:styleId="2E3FEB4118C040E68EFFBBEC9543892C">
    <w:name w:val="2E3FEB4118C040E68EFFBBEC9543892C"/>
  </w:style>
  <w:style w:type="paragraph" w:customStyle="1" w:styleId="5A85F44D701C4528AB2B83A0DCEFCCA1">
    <w:name w:val="5A85F44D701C4528AB2B83A0DCEFCCA1"/>
  </w:style>
  <w:style w:type="paragraph" w:customStyle="1" w:styleId="639115619CE04A66A6028B218D7D3FE7">
    <w:name w:val="639115619CE04A66A6028B218D7D3FE7"/>
  </w:style>
  <w:style w:type="paragraph" w:customStyle="1" w:styleId="903F1E65B314429FAB893D3F7AF53254">
    <w:name w:val="903F1E65B314429FAB893D3F7AF53254"/>
  </w:style>
  <w:style w:type="paragraph" w:customStyle="1" w:styleId="FEC4AAB58F884BBC996449EED7235088">
    <w:name w:val="FEC4AAB58F884BBC996449EED7235088"/>
  </w:style>
  <w:style w:type="paragraph" w:customStyle="1" w:styleId="5D040F429B934DC1894B727421266188">
    <w:name w:val="5D040F429B934DC1894B727421266188"/>
  </w:style>
  <w:style w:type="paragraph" w:customStyle="1" w:styleId="536B3981ED0F4B8D902EC12728E00D7D">
    <w:name w:val="536B3981ED0F4B8D902EC12728E00D7D"/>
  </w:style>
  <w:style w:type="paragraph" w:customStyle="1" w:styleId="BE01CAE7134541B182501B73711163BF">
    <w:name w:val="BE01CAE7134541B182501B73711163BF"/>
  </w:style>
  <w:style w:type="paragraph" w:customStyle="1" w:styleId="1E3E8768B39744AD8C2CDEDCA89CF0CA">
    <w:name w:val="1E3E8768B39744AD8C2CDEDCA89CF0CA"/>
  </w:style>
  <w:style w:type="paragraph" w:customStyle="1" w:styleId="2375349F8375478DB38EE9E6DD15A7BE">
    <w:name w:val="2375349F8375478DB38EE9E6DD15A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npassat 2">
      <a:dk1>
        <a:srgbClr val="2F2B20"/>
      </a:dk1>
      <a:lt1>
        <a:srgbClr val="FFFFFF"/>
      </a:lt1>
      <a:dk2>
        <a:srgbClr val="A5A5A5"/>
      </a:dk2>
      <a:lt2>
        <a:srgbClr val="D8D8D8"/>
      </a:lt2>
      <a:accent1>
        <a:srgbClr val="E73DD3"/>
      </a:accent1>
      <a:accent2>
        <a:srgbClr val="E73DD3"/>
      </a:accent2>
      <a:accent3>
        <a:srgbClr val="E73DD3"/>
      </a:accent3>
      <a:accent4>
        <a:srgbClr val="E73DD3"/>
      </a:accent4>
      <a:accent5>
        <a:srgbClr val="E73DD3"/>
      </a:accent5>
      <a:accent6>
        <a:srgbClr val="E73DD3"/>
      </a:accent6>
      <a:hlink>
        <a:srgbClr val="E73DD3"/>
      </a:hlink>
      <a:folHlink>
        <a:srgbClr val="E73D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4499E639-B545-4409-83CB-572C4688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149</TotalTime>
  <Pages>1</Pages>
  <Words>499</Words>
  <Characters>2647</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Om Jollyroom.se:  Jollyroom.se är en svensk nätbutik som har marknadens största lagerförda sortiment inom barn- och babyprodukter. Nätbutiken lanserades vintern år 2010. Huvudkontor och lager är placerat i Mölndal, nära Göteborg. Jollyroom.se ingår i Jollyroom Group AB. Bolaget har nära samarbete och delat ägarskap med norska Nevi AS som driver de två nätbutikerna Delius.no samt Fjellsport.no.</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Namn</dc:creator>
  <cp:lastModifiedBy>Ole Sauar</cp:lastModifiedBy>
  <cp:revision>37</cp:revision>
  <cp:lastPrinted>2011-05-17T14:18:00Z</cp:lastPrinted>
  <dcterms:created xsi:type="dcterms:W3CDTF">2011-05-17T11:47:00Z</dcterms:created>
  <dcterms:modified xsi:type="dcterms:W3CDTF">2011-05-17T14:22:00Z</dcterms:modified>
</cp:coreProperties>
</file>