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DD" w:rsidRDefault="006736DD" w:rsidP="006736DD">
      <w:pPr>
        <w:spacing w:after="280" w:afterAutospacing="1"/>
        <w:rPr>
          <w:rFonts w:ascii="Arial" w:eastAsia="Arial" w:hAnsi="Arial" w:cs="Arial"/>
          <w:b/>
          <w:sz w:val="24"/>
          <w:lang w:val="sv-SE"/>
        </w:rPr>
      </w:pPr>
      <w:r>
        <w:rPr>
          <w:rFonts w:ascii="Arial" w:eastAsia="Arial" w:hAnsi="Arial" w:cs="Arial"/>
          <w:b/>
          <w:sz w:val="24"/>
          <w:lang w:val="sv-SE"/>
        </w:rPr>
        <w:t>Pressmeddelande</w:t>
      </w:r>
    </w:p>
    <w:p w:rsidR="00353D82" w:rsidRPr="006736DD" w:rsidRDefault="00530B50" w:rsidP="006736DD">
      <w:pPr>
        <w:spacing w:after="280" w:afterAutospacing="1"/>
        <w:rPr>
          <w:rFonts w:ascii="Arial" w:hAnsi="Arial" w:cs="Arial"/>
          <w:sz w:val="24"/>
        </w:rPr>
      </w:pPr>
      <w:r w:rsidRPr="006736DD">
        <w:rPr>
          <w:rFonts w:ascii="Arial" w:eastAsia="Arial" w:hAnsi="Arial" w:cs="Arial"/>
          <w:b/>
          <w:sz w:val="24"/>
        </w:rPr>
        <w:t>Google Street View lanseras i Sverige</w:t>
      </w:r>
      <w:r w:rsidRPr="006736DD">
        <w:rPr>
          <w:rFonts w:ascii="Arial" w:hAnsi="Arial" w:cs="Arial"/>
          <w:sz w:val="24"/>
        </w:rPr>
        <w:t xml:space="preserve"> </w:t>
      </w:r>
    </w:p>
    <w:p w:rsidR="00353D82" w:rsidRPr="006736DD" w:rsidRDefault="00530B50" w:rsidP="006736DD">
      <w:pPr>
        <w:spacing w:after="280" w:afterAutospacing="1"/>
        <w:rPr>
          <w:rFonts w:ascii="Arial" w:hAnsi="Arial" w:cs="Arial"/>
          <w:sz w:val="24"/>
        </w:rPr>
      </w:pPr>
      <w:r w:rsidRPr="006736DD">
        <w:rPr>
          <w:rFonts w:ascii="Arial" w:eastAsia="Arial" w:hAnsi="Arial" w:cs="Arial"/>
          <w:i/>
          <w:sz w:val="24"/>
        </w:rPr>
        <w:t>Ta en promenad uppför Götgatsbacken i södra Stockholm, beundra domkyrkan i Uppsala eller hitta den lilla restaurangen på Gotland – Street View i Google Maps visar panoramabilder av miljöer och hjälper till att locka nya besökare till Sverige samtidigt som det är ett hjälpmedel för allmänheten och företag.</w:t>
      </w:r>
      <w:r w:rsidRPr="006736DD">
        <w:rPr>
          <w:rFonts w:ascii="Arial" w:hAnsi="Arial" w:cs="Arial"/>
          <w:sz w:val="24"/>
        </w:rPr>
        <w:br/>
        <w:t> </w:t>
      </w:r>
      <w:r w:rsidRPr="006736DD">
        <w:rPr>
          <w:rFonts w:ascii="Arial" w:hAnsi="Arial" w:cs="Arial"/>
          <w:sz w:val="24"/>
        </w:rPr>
        <w:br/>
      </w:r>
      <w:r w:rsidRPr="006736DD">
        <w:rPr>
          <w:rFonts w:ascii="Arial" w:eastAsia="Arial" w:hAnsi="Arial" w:cs="Arial"/>
          <w:i/>
          <w:sz w:val="24"/>
        </w:rPr>
        <w:t>Stockholm, 21 januari, 2009</w:t>
      </w:r>
      <w:r w:rsidRPr="006736DD">
        <w:rPr>
          <w:rFonts w:ascii="Arial" w:eastAsia="Arial" w:hAnsi="Arial" w:cs="Arial"/>
          <w:sz w:val="24"/>
        </w:rPr>
        <w:t> – Google lanserar idag Street View Sverige som visar ett stort antal städer i hela landet, från Smygehuk i söder till Kiruna i norr. Bland annat kan du förutom storstäderna Stockholm, Göteborg och Malmö också besöka Eskilstuna, Jönköping, Skellefteå, Haparanda, Umeå, Halmstad, Växjö med flera. Street View bilder finns också från både Gotland och Öland och från många genomfartsleder och större vägar mellan samhällen. Det gör det enklare för användare att skapa sig en visuell bild av av exempelvis längre vägsträckor och avfarter.</w:t>
      </w:r>
      <w:r w:rsidRPr="006736DD">
        <w:rPr>
          <w:rFonts w:ascii="Arial" w:hAnsi="Arial" w:cs="Arial"/>
          <w:sz w:val="24"/>
        </w:rPr>
        <w:t xml:space="preserve"> </w:t>
      </w:r>
    </w:p>
    <w:p w:rsidR="00353D82" w:rsidRPr="006736DD" w:rsidRDefault="00530B50" w:rsidP="006736DD">
      <w:pPr>
        <w:spacing w:after="280" w:afterAutospacing="1"/>
        <w:rPr>
          <w:rFonts w:ascii="Arial" w:hAnsi="Arial" w:cs="Arial"/>
          <w:sz w:val="24"/>
        </w:rPr>
      </w:pPr>
      <w:r w:rsidRPr="006736DD">
        <w:rPr>
          <w:rFonts w:ascii="Arial" w:eastAsia="Arial" w:hAnsi="Arial" w:cs="Arial"/>
          <w:sz w:val="24"/>
        </w:rPr>
        <w:t>Street View lanserades för första gången i USA i maj 2007 och är idag en populär tjänst i hela världen. Den innehåller bland annat bilder från USA, Japan, Australien, Nya Zeeland, Frankrike, Spanien, Italien, Storbritannien och Nederländerna. Tjänsten finns också tillgänglig genom Google Earth och Google Maps for Mobile.</w:t>
      </w:r>
      <w:r w:rsidRPr="006736DD">
        <w:rPr>
          <w:rFonts w:ascii="Arial" w:hAnsi="Arial" w:cs="Arial"/>
          <w:sz w:val="24"/>
        </w:rPr>
        <w:br/>
      </w:r>
      <w:r w:rsidRPr="006736DD">
        <w:rPr>
          <w:rFonts w:ascii="Arial" w:hAnsi="Arial" w:cs="Arial"/>
          <w:sz w:val="24"/>
        </w:rPr>
        <w:br/>
      </w:r>
      <w:r w:rsidRPr="006736DD">
        <w:rPr>
          <w:rFonts w:ascii="Arial" w:eastAsia="Arial" w:hAnsi="Arial" w:cs="Arial"/>
          <w:sz w:val="24"/>
        </w:rPr>
        <w:t>Inom de områden som finns representerade på Street View kan du se gatubilder genom att först zooma in så mycket det går i Google Maps och därefter dra den orange ”Pegman-ikonen”, som finns på vänster sida om kartan, till den blåmarkerade gata som du vill titta på. I Street View kan du ta en titt på restaurangen som du ska besöka, planera resor mellan olika platser i landet, hitta bra mötesplatser, få hjälp med geografiläxan eller bara utforska och lära känna din stad bättre.</w:t>
      </w:r>
      <w:r w:rsidRPr="006736DD">
        <w:rPr>
          <w:rFonts w:ascii="Arial" w:hAnsi="Arial" w:cs="Arial"/>
          <w:sz w:val="24"/>
        </w:rPr>
        <w:t xml:space="preserve"> </w:t>
      </w:r>
    </w:p>
    <w:p w:rsidR="00353D82" w:rsidRPr="00EA2BEF" w:rsidRDefault="00530B50" w:rsidP="006736DD">
      <w:pPr>
        <w:spacing w:after="280" w:afterAutospacing="1"/>
        <w:rPr>
          <w:rFonts w:ascii="Arial" w:hAnsi="Arial" w:cs="Arial"/>
          <w:sz w:val="24"/>
          <w:lang w:val="sv-SE"/>
        </w:rPr>
      </w:pPr>
      <w:r w:rsidRPr="006736DD">
        <w:rPr>
          <w:rFonts w:ascii="Arial" w:eastAsia="Arial" w:hAnsi="Arial" w:cs="Arial"/>
          <w:sz w:val="24"/>
        </w:rPr>
        <w:t>När du hittat den stad du söker i Street View kan du besöka de olika stadsdelarna och följa gatorna framåt eller få en 360 graders panoramaöverblick. Både konsumenter och företag kan dra fördel av Street View genom att</w:t>
      </w:r>
      <w:r w:rsidRPr="006736DD">
        <w:rPr>
          <w:rFonts w:ascii="Arial" w:hAnsi="Arial" w:cs="Arial"/>
          <w:sz w:val="24"/>
        </w:rPr>
        <w:t> </w:t>
      </w:r>
      <w:r w:rsidRPr="006736DD">
        <w:rPr>
          <w:rFonts w:ascii="Arial" w:eastAsia="Arial" w:hAnsi="Arial" w:cs="Arial"/>
          <w:sz w:val="24"/>
        </w:rPr>
        <w:t>inkludera Google Maps på sin webbplats och exempelvis ge blivande hotellgäster möjlighet att se var hotellet de ska boka ligger.</w:t>
      </w:r>
      <w:r w:rsidRPr="006736DD">
        <w:rPr>
          <w:rFonts w:ascii="Arial" w:hAnsi="Arial" w:cs="Arial"/>
          <w:sz w:val="24"/>
        </w:rPr>
        <w:br/>
      </w:r>
      <w:r w:rsidRPr="006736DD">
        <w:rPr>
          <w:rFonts w:ascii="Arial" w:hAnsi="Arial" w:cs="Arial"/>
          <w:sz w:val="24"/>
        </w:rPr>
        <w:br/>
      </w:r>
      <w:r w:rsidRPr="006736DD">
        <w:rPr>
          <w:rFonts w:ascii="Arial" w:eastAsia="Arial" w:hAnsi="Arial" w:cs="Arial"/>
          <w:b/>
          <w:sz w:val="24"/>
        </w:rPr>
        <w:t>Stina Honkamaa, Sverigechef på Google</w:t>
      </w:r>
      <w:r w:rsidRPr="006736DD">
        <w:rPr>
          <w:rFonts w:ascii="Arial" w:hAnsi="Arial" w:cs="Arial"/>
          <w:b/>
          <w:sz w:val="24"/>
        </w:rPr>
        <w:t> </w:t>
      </w:r>
      <w:r w:rsidRPr="006736DD">
        <w:rPr>
          <w:rFonts w:ascii="Arial" w:eastAsia="Arial" w:hAnsi="Arial" w:cs="Arial"/>
          <w:b/>
          <w:sz w:val="24"/>
        </w:rPr>
        <w:t>kommenterar:</w:t>
      </w:r>
      <w:r w:rsidRPr="006736DD">
        <w:rPr>
          <w:rFonts w:ascii="Arial" w:hAnsi="Arial" w:cs="Arial"/>
          <w:sz w:val="24"/>
        </w:rPr>
        <w:br/>
      </w:r>
      <w:r w:rsidR="00EA2BEF">
        <w:rPr>
          <w:rFonts w:ascii="Arial" w:eastAsia="Arial" w:hAnsi="Arial" w:cs="Arial"/>
          <w:sz w:val="24"/>
          <w:lang w:val="sv-SE"/>
        </w:rPr>
        <w:t>”</w:t>
      </w:r>
      <w:r w:rsidRPr="006736DD">
        <w:rPr>
          <w:rFonts w:ascii="Arial" w:eastAsia="Arial" w:hAnsi="Arial" w:cs="Arial"/>
          <w:sz w:val="24"/>
        </w:rPr>
        <w:t>Stockholms Slott, V</w:t>
      </w:r>
      <w:r w:rsidR="00EA2BEF">
        <w:rPr>
          <w:rFonts w:ascii="Arial" w:eastAsia="Arial" w:hAnsi="Arial" w:cs="Arial"/>
          <w:sz w:val="24"/>
        </w:rPr>
        <w:t>isbys ringmur och Öresundsbron </w:t>
      </w:r>
      <w:r w:rsidRPr="006736DD">
        <w:rPr>
          <w:rFonts w:ascii="Arial" w:eastAsia="Arial" w:hAnsi="Arial" w:cs="Arial"/>
          <w:sz w:val="24"/>
        </w:rPr>
        <w:t>är bara några av de ställen som människor nu kan besöka, oberoende av vädret, direkt från sina datorer. Street View har sedan lanseringen 2007 varit fantastiskt populärt bland användare i Europa och stora delar av världen och vi är glada över att Street View nu också finns i Sverige. Tjänsten gör det möjligt för användare att se gatubilder av städer och intressanta platser och få tag på användarvänliga vägbeskrivningar som de sedan kan skriva ut och enkelt ta med sig, eller ladda ned i mobilen. Google Maps och Google Earth har länge varit populära i Sverige och används idag som ett viktigt och informativt vardagsverktyg av myndigheter, företag och individer – Street View ger nu en hel</w:t>
      </w:r>
      <w:r w:rsidR="00EA2BEF">
        <w:rPr>
          <w:rFonts w:ascii="Arial" w:eastAsia="Arial" w:hAnsi="Arial" w:cs="Arial"/>
          <w:sz w:val="24"/>
        </w:rPr>
        <w:t>t ny dimension till tjänsterna.</w:t>
      </w:r>
      <w:r w:rsidR="00EA2BEF">
        <w:rPr>
          <w:rFonts w:ascii="Arial" w:eastAsia="Arial" w:hAnsi="Arial" w:cs="Arial"/>
          <w:sz w:val="24"/>
          <w:lang w:val="sv-SE"/>
        </w:rPr>
        <w:t>”</w:t>
      </w:r>
    </w:p>
    <w:p w:rsidR="00353D82" w:rsidRPr="006736DD" w:rsidRDefault="00530B50" w:rsidP="006736DD">
      <w:pPr>
        <w:spacing w:after="280" w:afterAutospacing="1"/>
        <w:rPr>
          <w:rFonts w:ascii="Arial" w:hAnsi="Arial" w:cs="Arial"/>
          <w:sz w:val="24"/>
        </w:rPr>
      </w:pPr>
      <w:r w:rsidRPr="006736DD">
        <w:rPr>
          <w:rFonts w:ascii="Arial" w:eastAsia="Arial" w:hAnsi="Arial" w:cs="Arial"/>
          <w:sz w:val="24"/>
        </w:rPr>
        <w:lastRenderedPageBreak/>
        <w:t>Google värnar om privatpersoners integritet. Street View innehåller endast bilder som är synliga från allmänna gator och en banbrytande teknologi som suddar ut ansikten och registreringsskyltar på fordon används. Street View-användarna kan dessutom flagga bilder som de av någon anledning anser olämpliga genom att kl</w:t>
      </w:r>
      <w:r w:rsidR="00EA2BEF">
        <w:rPr>
          <w:rFonts w:ascii="Arial" w:eastAsia="Arial" w:hAnsi="Arial" w:cs="Arial"/>
          <w:sz w:val="24"/>
        </w:rPr>
        <w:t>icka på </w:t>
      </w:r>
      <w:r w:rsidR="00EA2BEF">
        <w:rPr>
          <w:rFonts w:ascii="Arial" w:eastAsia="Arial" w:hAnsi="Arial" w:cs="Arial"/>
          <w:sz w:val="24"/>
          <w:lang w:val="sv-SE"/>
        </w:rPr>
        <w:t>”</w:t>
      </w:r>
      <w:r w:rsidR="00EA2BEF">
        <w:rPr>
          <w:rFonts w:ascii="Arial" w:eastAsia="Arial" w:hAnsi="Arial" w:cs="Arial"/>
          <w:sz w:val="24"/>
        </w:rPr>
        <w:t>Rapportera ett problem</w:t>
      </w:r>
      <w:r w:rsidR="00EA2BEF">
        <w:rPr>
          <w:rFonts w:ascii="Arial" w:eastAsia="Arial" w:hAnsi="Arial" w:cs="Arial"/>
          <w:sz w:val="24"/>
          <w:lang w:val="sv-SE"/>
        </w:rPr>
        <w:t>”</w:t>
      </w:r>
      <w:r w:rsidRPr="006736DD">
        <w:rPr>
          <w:rFonts w:ascii="Arial" w:eastAsia="Arial" w:hAnsi="Arial" w:cs="Arial"/>
          <w:sz w:val="24"/>
        </w:rPr>
        <w:t> –knappen.</w:t>
      </w:r>
      <w:r w:rsidRPr="006736DD">
        <w:rPr>
          <w:rFonts w:ascii="Arial" w:hAnsi="Arial" w:cs="Arial"/>
          <w:sz w:val="24"/>
        </w:rPr>
        <w:t xml:space="preserve"> </w:t>
      </w:r>
    </w:p>
    <w:p w:rsidR="00353D82" w:rsidRPr="006736DD" w:rsidRDefault="00530B50" w:rsidP="006736DD">
      <w:pPr>
        <w:spacing w:after="280" w:afterAutospacing="1"/>
        <w:rPr>
          <w:rFonts w:ascii="Arial" w:hAnsi="Arial" w:cs="Arial"/>
          <w:sz w:val="24"/>
          <w:lang w:val="sv-SE"/>
        </w:rPr>
      </w:pPr>
      <w:r w:rsidRPr="006736DD">
        <w:rPr>
          <w:rFonts w:ascii="Arial" w:eastAsia="Arial" w:hAnsi="Arial" w:cs="Arial"/>
          <w:b/>
          <w:sz w:val="24"/>
        </w:rPr>
        <w:t>Googles partners säger:</w:t>
      </w:r>
    </w:p>
    <w:p w:rsidR="00353D82" w:rsidRPr="006736DD" w:rsidRDefault="00530B50" w:rsidP="006736DD">
      <w:pPr>
        <w:spacing w:after="280" w:afterAutospacing="1"/>
        <w:rPr>
          <w:rFonts w:ascii="Arial" w:hAnsi="Arial" w:cs="Arial"/>
          <w:sz w:val="24"/>
        </w:rPr>
      </w:pPr>
      <w:r w:rsidRPr="006736DD">
        <w:rPr>
          <w:rFonts w:ascii="Arial" w:eastAsia="arial, sans-serif" w:hAnsi="Arial" w:cs="Arial"/>
          <w:sz w:val="24"/>
        </w:rPr>
        <w:t>- Utländska resenärer kommer att få en annan känsla för Sverige nu när de kan resa genom många svenska städer direkt via vår interaktiva karta på </w:t>
      </w:r>
      <w:hyperlink r:id="rId7" w:tgtFrame="_blank" w:history="1">
        <w:r w:rsidRPr="006736DD">
          <w:rPr>
            <w:rFonts w:ascii="Arial" w:eastAsia="arial, sans-serif" w:hAnsi="Arial" w:cs="Arial"/>
            <w:color w:val="0000FF"/>
            <w:sz w:val="24"/>
            <w:u w:val="single"/>
          </w:rPr>
          <w:t>visitsweden.com</w:t>
        </w:r>
      </w:hyperlink>
      <w:r w:rsidRPr="006736DD">
        <w:rPr>
          <w:rFonts w:ascii="Arial" w:eastAsia="arial, sans-serif" w:hAnsi="Arial" w:cs="Arial"/>
          <w:sz w:val="24"/>
        </w:rPr>
        <w:t>. Vi hoppas att det ska kunna locka ännu fler att besöka oss, säger Thomas Brühl, vd på VisitSweden.</w:t>
      </w:r>
      <w:r w:rsidRPr="006736DD">
        <w:rPr>
          <w:rFonts w:ascii="Arial" w:hAnsi="Arial" w:cs="Arial"/>
          <w:sz w:val="24"/>
        </w:rPr>
        <w:t xml:space="preserve"> </w:t>
      </w:r>
    </w:p>
    <w:p w:rsidR="00353D82" w:rsidRPr="006736DD" w:rsidRDefault="00530B50" w:rsidP="006736DD">
      <w:pPr>
        <w:spacing w:after="280" w:afterAutospacing="1"/>
        <w:rPr>
          <w:rFonts w:ascii="Arial" w:hAnsi="Arial" w:cs="Arial"/>
          <w:sz w:val="24"/>
        </w:rPr>
      </w:pPr>
      <w:r w:rsidRPr="006736DD">
        <w:rPr>
          <w:rFonts w:ascii="Arial" w:eastAsia="Arial" w:hAnsi="Arial" w:cs="Arial"/>
          <w:sz w:val="24"/>
        </w:rPr>
        <w:t>- Vi är övertygade om att Google Street View ger  användaren ett mervärde då det möjliggör för dem att se våra hotell och dess omgivningar med hjälp av 360-gradersbilder.  Sökmotorer är det som används i störst utsträckning för att hitta hotell och därför är det positivt att man nu tydligt kan se hotellets läge och vad som finns i dess närhet. På Scandic strävar vi ständigt efter att utveckla vår digitala kommunikation för att tillmötesgå befintliga och potentiella kunders behov. Google Street View blir ett värdefullt tillskott i arbetet med att förverkliga denna ambition, berättar Jennie Skogsborn, Director of e-Commerce på Scandic.</w:t>
      </w:r>
      <w:r w:rsidRPr="006736DD">
        <w:rPr>
          <w:rFonts w:ascii="Arial" w:hAnsi="Arial" w:cs="Arial"/>
          <w:sz w:val="24"/>
        </w:rPr>
        <w:t xml:space="preserve"> </w:t>
      </w:r>
    </w:p>
    <w:p w:rsidR="00353D82" w:rsidRPr="006736DD" w:rsidRDefault="00530B50" w:rsidP="006736DD">
      <w:pPr>
        <w:spacing w:after="280" w:afterAutospacing="1"/>
        <w:rPr>
          <w:rFonts w:ascii="Arial" w:hAnsi="Arial" w:cs="Arial"/>
          <w:sz w:val="24"/>
        </w:rPr>
      </w:pPr>
      <w:r w:rsidRPr="006736DD">
        <w:rPr>
          <w:rFonts w:ascii="Arial" w:eastAsia="arial, helvetica, sans-serif" w:hAnsi="Arial" w:cs="Arial"/>
          <w:sz w:val="24"/>
        </w:rPr>
        <w:t>- Ta en promenad i ditt drömområde, medan du sitter framför datorn. Se på kaféerna, följ rutten till den närmaste skolan och snabbköpet, se grannens hus eller kolla upp grannskapet. Man kan helt enkelt spara en massa tid och samtidigt bilda sig ett otroligt bra intryck av ett område med hjälp av Street View. Vi är superstolta över att vara en av de första i Sverige som använder funktionen på vår hemsida. Särskilt eftersom Google Earth och Google Maps var en inspirationskälla, då vi fick idéen till Boliga, säger Jonas Aradsson, grundare Boliga.</w:t>
      </w:r>
      <w:r w:rsidRPr="006736DD">
        <w:rPr>
          <w:rFonts w:ascii="Arial" w:hAnsi="Arial" w:cs="Arial"/>
          <w:sz w:val="24"/>
        </w:rPr>
        <w:t xml:space="preserve"> </w:t>
      </w:r>
    </w:p>
    <w:p w:rsidR="00353D82" w:rsidRPr="006736DD" w:rsidRDefault="00530B50" w:rsidP="006736DD">
      <w:pPr>
        <w:spacing w:after="280" w:afterAutospacing="1"/>
        <w:rPr>
          <w:rFonts w:ascii="Arial" w:hAnsi="Arial" w:cs="Arial"/>
          <w:sz w:val="24"/>
        </w:rPr>
      </w:pPr>
      <w:r w:rsidRPr="006736DD">
        <w:rPr>
          <w:rFonts w:ascii="Arial" w:eastAsia="Arial" w:hAnsi="Arial" w:cs="Arial"/>
          <w:sz w:val="24"/>
        </w:rPr>
        <w:t>- Den här tjänsten är självklart bra också för oss med nedsatt rörelseförmåga, säger Maria Johansson, förbundsordförande i DHR.</w:t>
      </w:r>
      <w:r w:rsidRPr="006736DD">
        <w:rPr>
          <w:rFonts w:ascii="Arial" w:hAnsi="Arial" w:cs="Arial"/>
          <w:sz w:val="24"/>
        </w:rPr>
        <w:t xml:space="preserve"> </w:t>
      </w:r>
    </w:p>
    <w:p w:rsidR="00353D82" w:rsidRPr="006736DD" w:rsidRDefault="00530B50" w:rsidP="006736DD">
      <w:pPr>
        <w:spacing w:after="280" w:afterAutospacing="1"/>
        <w:rPr>
          <w:rFonts w:ascii="Arial" w:hAnsi="Arial" w:cs="Arial"/>
          <w:sz w:val="24"/>
        </w:rPr>
      </w:pPr>
      <w:r w:rsidRPr="006736DD">
        <w:rPr>
          <w:rFonts w:ascii="Arial" w:eastAsia="Arial" w:hAnsi="Arial" w:cs="Arial"/>
          <w:sz w:val="24"/>
        </w:rPr>
        <w:t>Att leva med nedsatt rörelseförmåga är att ständigt utestängas på grund av för smala dörrar, trappsteg eller höga trottoarkanter. Att nu rent visuellt kunna se om man kan ta sig in på den restaurang som dagstidningen har tipsat om är naturligtvis en stor fördel jämfört med att stå på trottoaren och stirra på en otillgänglig entré medan färdtjänsten försvinner i fjärran.</w:t>
      </w:r>
      <w:r w:rsidRPr="006736DD">
        <w:rPr>
          <w:rFonts w:ascii="Arial" w:hAnsi="Arial" w:cs="Arial"/>
          <w:sz w:val="24"/>
        </w:rPr>
        <w:t xml:space="preserve"> </w:t>
      </w:r>
    </w:p>
    <w:p w:rsidR="00353D82" w:rsidRPr="006736DD" w:rsidRDefault="00530B50" w:rsidP="006736DD">
      <w:pPr>
        <w:spacing w:after="280" w:afterAutospacing="1"/>
        <w:rPr>
          <w:rFonts w:ascii="Arial" w:hAnsi="Arial" w:cs="Arial"/>
          <w:sz w:val="24"/>
        </w:rPr>
      </w:pPr>
      <w:r w:rsidRPr="006736DD">
        <w:rPr>
          <w:rFonts w:ascii="Arial" w:eastAsia="Arial" w:hAnsi="Arial" w:cs="Arial"/>
          <w:sz w:val="24"/>
        </w:rPr>
        <w:t>- Och sedan är det inte bara dörrbredder och nivåskillnader som gör om jag kommer fram. P</w:t>
      </w:r>
      <w:r w:rsidR="00EA2BEF">
        <w:rPr>
          <w:rFonts w:ascii="Arial" w:eastAsia="Arial" w:hAnsi="Arial" w:cs="Arial"/>
          <w:sz w:val="24"/>
        </w:rPr>
        <w:t>arkvägar med grus, kullersten et</w:t>
      </w:r>
      <w:r w:rsidRPr="006736DD">
        <w:rPr>
          <w:rFonts w:ascii="Arial" w:eastAsia="Arial" w:hAnsi="Arial" w:cs="Arial"/>
          <w:sz w:val="24"/>
        </w:rPr>
        <w:t>c är också hinder som jag får reda på via Google Street View – i förväg!</w:t>
      </w:r>
      <w:r w:rsidRPr="006736DD">
        <w:rPr>
          <w:rFonts w:ascii="Arial" w:hAnsi="Arial" w:cs="Arial"/>
          <w:sz w:val="24"/>
        </w:rPr>
        <w:t xml:space="preserve"> </w:t>
      </w:r>
    </w:p>
    <w:p w:rsidR="00353D82" w:rsidRPr="006736DD" w:rsidRDefault="00530B50" w:rsidP="006736DD">
      <w:pPr>
        <w:pStyle w:val="Div"/>
        <w:spacing w:after="280" w:afterAutospacing="1"/>
        <w:rPr>
          <w:rFonts w:ascii="Arial" w:hAnsi="Arial" w:cs="Arial"/>
          <w:sz w:val="24"/>
        </w:rPr>
      </w:pPr>
      <w:r w:rsidRPr="006736DD">
        <w:rPr>
          <w:rFonts w:ascii="Arial" w:hAnsi="Arial" w:cs="Arial"/>
          <w:sz w:val="24"/>
        </w:rPr>
        <w:t xml:space="preserve">  </w:t>
      </w:r>
    </w:p>
    <w:p w:rsidR="006F583E" w:rsidRDefault="00530B50" w:rsidP="006F583E">
      <w:pPr>
        <w:spacing w:after="280" w:afterAutospacing="1"/>
        <w:jc w:val="center"/>
        <w:rPr>
          <w:rFonts w:ascii="Arial" w:hAnsi="Arial" w:cs="Arial"/>
          <w:sz w:val="24"/>
          <w:lang w:val="sv-SE"/>
        </w:rPr>
      </w:pPr>
      <w:r w:rsidRPr="006736DD">
        <w:rPr>
          <w:rFonts w:ascii="Arial" w:eastAsia="Arial" w:hAnsi="Arial" w:cs="Arial"/>
          <w:sz w:val="24"/>
        </w:rPr>
        <w:t>###</w:t>
      </w:r>
      <w:r w:rsidRPr="006736DD">
        <w:rPr>
          <w:rFonts w:ascii="Arial" w:hAnsi="Arial" w:cs="Arial"/>
          <w:sz w:val="24"/>
        </w:rPr>
        <w:t xml:space="preserve"> </w:t>
      </w:r>
    </w:p>
    <w:p w:rsidR="00353D82" w:rsidRPr="006F583E" w:rsidRDefault="00530B50" w:rsidP="006F583E">
      <w:pPr>
        <w:spacing w:after="280" w:afterAutospacing="1"/>
        <w:rPr>
          <w:rFonts w:ascii="Arial" w:hAnsi="Arial" w:cs="Arial"/>
          <w:sz w:val="24"/>
          <w:lang w:val="sv-SE"/>
        </w:rPr>
      </w:pPr>
      <w:r w:rsidRPr="006F583E">
        <w:rPr>
          <w:rFonts w:ascii="Arial" w:eastAsia="Arial" w:hAnsi="Arial" w:cs="Arial"/>
          <w:b/>
          <w:sz w:val="24"/>
        </w:rPr>
        <w:lastRenderedPageBreak/>
        <w:t>Mer information</w:t>
      </w:r>
      <w:r w:rsidRPr="006736DD">
        <w:rPr>
          <w:rFonts w:ascii="Arial" w:hAnsi="Arial" w:cs="Arial"/>
          <w:sz w:val="24"/>
        </w:rPr>
        <w:br/>
      </w:r>
      <w:r w:rsidRPr="006736DD">
        <w:rPr>
          <w:rFonts w:ascii="Arial" w:hAnsi="Arial" w:cs="Arial"/>
          <w:sz w:val="24"/>
        </w:rPr>
        <w:br/>
      </w:r>
      <w:r w:rsidRPr="006736DD">
        <w:rPr>
          <w:rFonts w:ascii="Arial" w:eastAsia="Arial" w:hAnsi="Arial" w:cs="Arial"/>
          <w:i/>
          <w:sz w:val="24"/>
        </w:rPr>
        <w:t>För högupplösta bilder, rörliga bilder för TV-sändningar, fakta, sifferuppgifter</w:t>
      </w:r>
      <w:r w:rsidRPr="006736DD">
        <w:rPr>
          <w:rFonts w:ascii="Arial" w:hAnsi="Arial" w:cs="Arial"/>
          <w:sz w:val="24"/>
        </w:rPr>
        <w:t> </w:t>
      </w:r>
      <w:r w:rsidRPr="006736DD">
        <w:rPr>
          <w:rFonts w:ascii="Arial" w:eastAsia="Arial" w:hAnsi="Arial" w:cs="Arial"/>
          <w:i/>
          <w:sz w:val="24"/>
        </w:rPr>
        <w:t>och videofilmer, vänligen besök vår presshemsida för Google Maps Street View Sverige: </w:t>
      </w:r>
      <w:hyperlink r:id="rId8" w:history="1">
        <w:r w:rsidRPr="006736DD">
          <w:rPr>
            <w:rFonts w:ascii="Arial" w:eastAsia="Arial" w:hAnsi="Arial" w:cs="Arial"/>
            <w:color w:val="0000FF"/>
            <w:sz w:val="24"/>
            <w:u w:val="single"/>
          </w:rPr>
          <w:t>https://sites.google.com/a/pressatgoogle.com/streetviewsweden/</w:t>
        </w:r>
      </w:hyperlink>
      <w:r w:rsidRPr="006736DD">
        <w:rPr>
          <w:rFonts w:ascii="Arial" w:hAnsi="Arial" w:cs="Arial"/>
          <w:sz w:val="24"/>
        </w:rPr>
        <w:br/>
      </w:r>
      <w:r w:rsidRPr="006736DD">
        <w:rPr>
          <w:rFonts w:ascii="Arial" w:hAnsi="Arial" w:cs="Arial"/>
          <w:sz w:val="24"/>
        </w:rPr>
        <w:br/>
      </w:r>
      <w:r w:rsidRPr="006736DD">
        <w:rPr>
          <w:rFonts w:ascii="Arial" w:eastAsia="Arial" w:hAnsi="Arial" w:cs="Arial"/>
          <w:b/>
          <w:sz w:val="24"/>
        </w:rPr>
        <w:t>Street View fakta</w:t>
      </w:r>
    </w:p>
    <w:p w:rsidR="00353D82" w:rsidRPr="006736DD" w:rsidRDefault="00530B50" w:rsidP="006736DD">
      <w:pPr>
        <w:pStyle w:val="Li"/>
        <w:numPr>
          <w:ilvl w:val="0"/>
          <w:numId w:val="1"/>
        </w:numPr>
        <w:rPr>
          <w:rFonts w:ascii="Arial" w:hAnsi="Arial" w:cs="Arial"/>
          <w:sz w:val="24"/>
        </w:rPr>
      </w:pPr>
      <w:r w:rsidRPr="006736DD">
        <w:rPr>
          <w:rFonts w:ascii="Arial" w:eastAsia="Arial" w:hAnsi="Arial" w:cs="Arial"/>
          <w:sz w:val="24"/>
        </w:rPr>
        <w:t>Torrt väder med moln är det optimala vädret för att ta Street View-bilder. Det värsta vädret är regn, snö, dimma och hagel. </w:t>
      </w:r>
      <w:r w:rsidRPr="006736DD">
        <w:rPr>
          <w:rFonts w:ascii="Arial" w:hAnsi="Arial" w:cs="Arial"/>
          <w:sz w:val="24"/>
        </w:rPr>
        <w:t xml:space="preserve"> </w:t>
      </w:r>
    </w:p>
    <w:p w:rsidR="00353D82" w:rsidRPr="006736DD" w:rsidRDefault="00530B50" w:rsidP="006736DD">
      <w:pPr>
        <w:pStyle w:val="Li"/>
        <w:numPr>
          <w:ilvl w:val="0"/>
          <w:numId w:val="1"/>
        </w:numPr>
        <w:rPr>
          <w:rFonts w:ascii="Arial" w:hAnsi="Arial" w:cs="Arial"/>
          <w:sz w:val="24"/>
        </w:rPr>
      </w:pPr>
      <w:r w:rsidRPr="006736DD">
        <w:rPr>
          <w:rFonts w:ascii="Arial" w:eastAsia="Arial" w:hAnsi="Arial" w:cs="Arial"/>
          <w:sz w:val="24"/>
        </w:rPr>
        <w:t>Street View använder sig av en banbrytande teknologi som känner av och därefter suddar ut ansikten som är igenkännliga. Den här teknologin användes först i maj 2008 när Manhattan filmades. Det är en ny teknik som ibland inte är helt perfekt och därmed händer det att ansikten på statyer såväl djur suddas ut!</w:t>
      </w:r>
      <w:r w:rsidRPr="006736DD">
        <w:rPr>
          <w:rFonts w:ascii="Arial" w:hAnsi="Arial" w:cs="Arial"/>
          <w:sz w:val="24"/>
        </w:rPr>
        <w:t xml:space="preserve"> </w:t>
      </w:r>
    </w:p>
    <w:p w:rsidR="00353D82" w:rsidRPr="006736DD" w:rsidRDefault="00530B50" w:rsidP="006736DD">
      <w:pPr>
        <w:pStyle w:val="Li"/>
        <w:numPr>
          <w:ilvl w:val="0"/>
          <w:numId w:val="1"/>
        </w:numPr>
        <w:rPr>
          <w:rFonts w:ascii="Arial" w:hAnsi="Arial" w:cs="Arial"/>
          <w:sz w:val="24"/>
        </w:rPr>
      </w:pPr>
      <w:r w:rsidRPr="006736DD">
        <w:rPr>
          <w:rFonts w:ascii="Arial" w:eastAsia="Arial" w:hAnsi="Arial" w:cs="Arial"/>
          <w:sz w:val="24"/>
        </w:rPr>
        <w:t>Geografi, invånartäthet, väder och trafik är bara några av de logistiska frågor som kan påverka tiden det tar att fotografera ett utvalt område. Ibland kan det ta flera månader.</w:t>
      </w:r>
      <w:r w:rsidRPr="006736DD">
        <w:rPr>
          <w:rFonts w:ascii="Arial" w:hAnsi="Arial" w:cs="Arial"/>
          <w:sz w:val="24"/>
        </w:rPr>
        <w:t xml:space="preserve"> </w:t>
      </w:r>
    </w:p>
    <w:p w:rsidR="00353D82" w:rsidRPr="006736DD" w:rsidRDefault="00530B50" w:rsidP="006736DD">
      <w:pPr>
        <w:pStyle w:val="Li"/>
        <w:numPr>
          <w:ilvl w:val="0"/>
          <w:numId w:val="1"/>
        </w:numPr>
        <w:rPr>
          <w:rFonts w:ascii="Arial" w:hAnsi="Arial" w:cs="Arial"/>
          <w:sz w:val="24"/>
        </w:rPr>
      </w:pPr>
      <w:r w:rsidRPr="006736DD">
        <w:rPr>
          <w:rFonts w:ascii="Arial" w:eastAsia="Arial" w:hAnsi="Arial" w:cs="Arial"/>
          <w:sz w:val="24"/>
        </w:rPr>
        <w:t>Street Views maskot kallas Pegman. Han kallas så</w:t>
      </w:r>
      <w:r w:rsidRPr="006736DD">
        <w:rPr>
          <w:rFonts w:ascii="Arial" w:hAnsi="Arial" w:cs="Arial"/>
          <w:sz w:val="24"/>
        </w:rPr>
        <w:t> </w:t>
      </w:r>
      <w:r w:rsidRPr="006736DD">
        <w:rPr>
          <w:rFonts w:ascii="Arial" w:eastAsia="Arial" w:hAnsi="Arial" w:cs="Arial"/>
          <w:sz w:val="24"/>
        </w:rPr>
        <w:t>för att han ser ut som en klädnypa (eng. peg). Han klär ibland upp sig under speciella högtider, t ex som häxa, snögubbe, hippie och cyklist.</w:t>
      </w:r>
      <w:r w:rsidRPr="006736DD">
        <w:rPr>
          <w:rFonts w:ascii="Arial" w:hAnsi="Arial" w:cs="Arial"/>
          <w:sz w:val="24"/>
        </w:rPr>
        <w:t xml:space="preserve"> </w:t>
      </w:r>
    </w:p>
    <w:p w:rsidR="00353D82" w:rsidRPr="006736DD" w:rsidRDefault="00530B50" w:rsidP="006736DD">
      <w:pPr>
        <w:pStyle w:val="Li"/>
        <w:numPr>
          <w:ilvl w:val="0"/>
          <w:numId w:val="1"/>
        </w:numPr>
        <w:rPr>
          <w:rFonts w:ascii="Arial" w:hAnsi="Arial" w:cs="Arial"/>
          <w:sz w:val="24"/>
        </w:rPr>
      </w:pPr>
      <w:r w:rsidRPr="006736DD">
        <w:rPr>
          <w:rFonts w:ascii="Arial" w:eastAsia="Arial" w:hAnsi="Arial" w:cs="Arial"/>
          <w:sz w:val="24"/>
        </w:rPr>
        <w:t>Street View startade som ett 20%-projekt och den allra första prototypen togs fram av Larry Page. Han försökte samla in bilder med en camcorder från sin bil för att se om projektet var möjligt.</w:t>
      </w:r>
      <w:r w:rsidRPr="006736DD">
        <w:rPr>
          <w:rFonts w:ascii="Arial" w:hAnsi="Arial" w:cs="Arial"/>
          <w:sz w:val="24"/>
        </w:rPr>
        <w:t xml:space="preserve"> </w:t>
      </w:r>
    </w:p>
    <w:p w:rsidR="00353D82" w:rsidRPr="006736DD" w:rsidRDefault="00530B50" w:rsidP="006736DD">
      <w:pPr>
        <w:pStyle w:val="Li"/>
        <w:numPr>
          <w:ilvl w:val="0"/>
          <w:numId w:val="1"/>
        </w:numPr>
        <w:spacing w:after="280" w:afterAutospacing="1"/>
        <w:rPr>
          <w:rFonts w:ascii="Arial" w:hAnsi="Arial" w:cs="Arial"/>
          <w:sz w:val="24"/>
        </w:rPr>
      </w:pPr>
      <w:r w:rsidRPr="006736DD">
        <w:rPr>
          <w:rFonts w:ascii="Arial" w:eastAsia="Arial" w:hAnsi="Arial" w:cs="Arial"/>
          <w:sz w:val="24"/>
        </w:rPr>
        <w:t>Street View används till väldigt många olika saker. En Google-anställd friade till exempel till sin flickvän via Street View.</w:t>
      </w:r>
      <w:r w:rsidRPr="006736DD">
        <w:rPr>
          <w:rFonts w:ascii="Arial" w:hAnsi="Arial" w:cs="Arial"/>
          <w:sz w:val="24"/>
        </w:rPr>
        <w:t xml:space="preserve">  </w:t>
      </w:r>
    </w:p>
    <w:p w:rsidR="006F583E" w:rsidRDefault="00530B50" w:rsidP="006F583E">
      <w:pPr>
        <w:rPr>
          <w:rFonts w:ascii="Arial" w:hAnsi="Arial" w:cs="Arial"/>
          <w:sz w:val="24"/>
          <w:lang w:val="sv-SE"/>
        </w:rPr>
      </w:pPr>
      <w:r w:rsidRPr="006736DD">
        <w:rPr>
          <w:rFonts w:ascii="Arial" w:eastAsia="Arial" w:hAnsi="Arial" w:cs="Arial"/>
          <w:b/>
          <w:sz w:val="24"/>
        </w:rPr>
        <w:t>Street View i siffror</w:t>
      </w:r>
    </w:p>
    <w:p w:rsidR="006736DD" w:rsidRDefault="006736DD" w:rsidP="006F583E">
      <w:pPr>
        <w:rPr>
          <w:rFonts w:ascii="Arial" w:hAnsi="Arial" w:cs="Arial"/>
          <w:sz w:val="24"/>
          <w:lang w:val="sv-SE"/>
        </w:rPr>
      </w:pPr>
      <w:r w:rsidRPr="006736DD">
        <w:rPr>
          <w:rFonts w:ascii="Arial" w:eastAsia="Arial" w:hAnsi="Arial" w:cs="Arial"/>
          <w:sz w:val="24"/>
        </w:rPr>
        <w:t>5 - Antalet amerikanska städer som fanns tillgängliga när Street View först lanserades (San Francisco, New York, Las Vegas, Miami, och Denver).</w:t>
      </w:r>
      <w:r w:rsidRPr="006736DD">
        <w:rPr>
          <w:rFonts w:ascii="Arial" w:hAnsi="Arial" w:cs="Arial"/>
          <w:sz w:val="24"/>
        </w:rPr>
        <w:t xml:space="preserve"> </w:t>
      </w:r>
    </w:p>
    <w:p w:rsidR="006736DD" w:rsidRDefault="00530B50" w:rsidP="006F583E">
      <w:pPr>
        <w:rPr>
          <w:rFonts w:ascii="Arial" w:hAnsi="Arial" w:cs="Arial"/>
          <w:sz w:val="24"/>
          <w:lang w:val="sv-SE"/>
        </w:rPr>
      </w:pPr>
      <w:r w:rsidRPr="006736DD">
        <w:rPr>
          <w:rFonts w:ascii="Arial" w:eastAsia="Arial" w:hAnsi="Arial" w:cs="Arial"/>
          <w:sz w:val="24"/>
        </w:rPr>
        <w:t>100 - Antal stadsområden i världen där Street View finns tillgängligt.</w:t>
      </w:r>
    </w:p>
    <w:p w:rsidR="006F583E" w:rsidRDefault="00530B50" w:rsidP="006F583E">
      <w:pPr>
        <w:rPr>
          <w:rFonts w:ascii="Arial" w:hAnsi="Arial" w:cs="Arial"/>
          <w:sz w:val="24"/>
          <w:lang w:val="sv-SE"/>
        </w:rPr>
      </w:pPr>
      <w:r w:rsidRPr="006736DD">
        <w:rPr>
          <w:rFonts w:ascii="Arial" w:eastAsia="Arial" w:hAnsi="Arial" w:cs="Arial"/>
          <w:sz w:val="24"/>
        </w:rPr>
        <w:t>12 - Det genomsnittliga antalet panoramaöverblickar en användare gör varje gång de använder Street View. </w:t>
      </w:r>
      <w:r w:rsidRPr="006736DD">
        <w:rPr>
          <w:rFonts w:ascii="Arial" w:hAnsi="Arial" w:cs="Arial"/>
          <w:sz w:val="24"/>
        </w:rPr>
        <w:br/>
      </w:r>
      <w:r w:rsidRPr="006736DD">
        <w:rPr>
          <w:rFonts w:ascii="Arial" w:eastAsia="Arial" w:hAnsi="Arial" w:cs="Arial"/>
          <w:sz w:val="24"/>
        </w:rPr>
        <w:t>15 - Antal gånger per dag i genomsnitt som Street View-förarna måste klättra upp på bilens tak och tvätta rent kameralinserna, täcka över kamerorna när det regnar och kontrollera instrumenten – en del använder sig av små stegar för att göra det lättare.</w:t>
      </w:r>
      <w:r w:rsidRPr="006736DD">
        <w:rPr>
          <w:rFonts w:ascii="Arial" w:hAnsi="Arial" w:cs="Arial"/>
          <w:sz w:val="24"/>
        </w:rPr>
        <w:br/>
      </w:r>
      <w:r w:rsidR="00EE259D">
        <w:rPr>
          <w:rFonts w:ascii="Arial" w:eastAsia="Arial" w:hAnsi="Arial" w:cs="Arial"/>
          <w:sz w:val="24"/>
        </w:rPr>
        <w:t>2</w:t>
      </w:r>
      <w:r w:rsidR="00EE259D">
        <w:rPr>
          <w:rFonts w:ascii="Arial" w:eastAsia="Arial" w:hAnsi="Arial" w:cs="Arial"/>
          <w:sz w:val="24"/>
          <w:lang w:val="sv-SE"/>
        </w:rPr>
        <w:t>8</w:t>
      </w:r>
      <w:r w:rsidRPr="006736DD">
        <w:rPr>
          <w:rFonts w:ascii="Arial" w:eastAsia="Arial" w:hAnsi="Arial" w:cs="Arial"/>
          <w:sz w:val="24"/>
        </w:rPr>
        <w:t xml:space="preserve"> - Antalet städer som nu finns tillgängliga på Street View Sverige (Stockholm, Göteborg, Malmö etc).</w:t>
      </w:r>
      <w:r w:rsidRPr="006736DD">
        <w:rPr>
          <w:rFonts w:ascii="Arial" w:hAnsi="Arial" w:cs="Arial"/>
          <w:sz w:val="24"/>
        </w:rPr>
        <w:br/>
      </w:r>
      <w:r w:rsidRPr="006736DD">
        <w:rPr>
          <w:rFonts w:ascii="Arial" w:eastAsia="Arial" w:hAnsi="Arial" w:cs="Arial"/>
          <w:sz w:val="24"/>
        </w:rPr>
        <w:t>4 345  - Antal mil som kördes när Sverige fotograferades för Street View</w:t>
      </w:r>
      <w:r w:rsidRPr="006736DD">
        <w:rPr>
          <w:rFonts w:ascii="Arial" w:hAnsi="Arial" w:cs="Arial"/>
          <w:sz w:val="24"/>
        </w:rPr>
        <w:br/>
      </w:r>
      <w:r w:rsidRPr="006736DD">
        <w:rPr>
          <w:rFonts w:ascii="Arial" w:eastAsia="Arial" w:hAnsi="Arial" w:cs="Arial"/>
          <w:sz w:val="24"/>
        </w:rPr>
        <w:t>Tiotals miljoner - Antal bilder som hittills tagits för Street View</w:t>
      </w:r>
      <w:r w:rsidRPr="006736DD">
        <w:rPr>
          <w:rFonts w:ascii="Arial" w:hAnsi="Arial" w:cs="Arial"/>
          <w:sz w:val="24"/>
        </w:rPr>
        <w:br/>
      </w:r>
      <w:r w:rsidRPr="006736DD">
        <w:rPr>
          <w:rFonts w:ascii="Arial" w:hAnsi="Arial" w:cs="Arial"/>
          <w:sz w:val="24"/>
        </w:rPr>
        <w:br/>
      </w:r>
      <w:r w:rsidRPr="006736DD">
        <w:rPr>
          <w:rFonts w:ascii="Arial" w:eastAsia="Arial" w:hAnsi="Arial" w:cs="Arial"/>
          <w:b/>
          <w:sz w:val="24"/>
        </w:rPr>
        <w:t>Om Google</w:t>
      </w:r>
      <w:r w:rsidR="006736DD">
        <w:rPr>
          <w:rFonts w:ascii="Arial" w:eastAsia="Arial" w:hAnsi="Arial" w:cs="Arial"/>
          <w:b/>
          <w:sz w:val="24"/>
          <w:lang w:val="sv-SE"/>
        </w:rPr>
        <w:t>:</w:t>
      </w:r>
      <w:r w:rsidRPr="006736DD">
        <w:rPr>
          <w:rFonts w:ascii="Arial" w:hAnsi="Arial" w:cs="Arial"/>
          <w:sz w:val="24"/>
        </w:rPr>
        <w:t xml:space="preserve"> </w:t>
      </w:r>
    </w:p>
    <w:p w:rsidR="006736DD" w:rsidRPr="006F583E" w:rsidRDefault="00530B50" w:rsidP="006F583E">
      <w:pPr>
        <w:rPr>
          <w:rFonts w:ascii="Arial" w:hAnsi="Arial" w:cs="Arial"/>
          <w:sz w:val="24"/>
          <w:lang w:val="sv-SE"/>
        </w:rPr>
      </w:pPr>
      <w:r w:rsidRPr="006736DD">
        <w:rPr>
          <w:rFonts w:ascii="Arial" w:eastAsia="Arial" w:hAnsi="Arial" w:cs="Arial"/>
          <w:sz w:val="24"/>
        </w:rPr>
        <w:t>Googles innovativa sökteknologi kopplar samman miljoner människor med information varje dag. Google, som grundades 1998 av Stanford-studenterna Larry Page och Sergey</w:t>
      </w:r>
      <w:r w:rsidRPr="006736DD">
        <w:rPr>
          <w:rFonts w:ascii="Arial" w:hAnsi="Arial" w:cs="Arial"/>
          <w:sz w:val="24"/>
        </w:rPr>
        <w:t> </w:t>
      </w:r>
      <w:r w:rsidRPr="006736DD">
        <w:rPr>
          <w:rFonts w:ascii="Arial" w:eastAsia="Arial" w:hAnsi="Arial" w:cs="Arial"/>
          <w:sz w:val="24"/>
        </w:rPr>
        <w:t xml:space="preserve">Brin, är idag en av de mest framstående webbverksamheterna på alla stora världsmarknader. Googles riktade annonseringsprogram ger företag av alla storlekar </w:t>
      </w:r>
      <w:r w:rsidRPr="006736DD">
        <w:rPr>
          <w:rFonts w:ascii="Arial" w:eastAsia="Arial" w:hAnsi="Arial" w:cs="Arial"/>
          <w:sz w:val="24"/>
        </w:rPr>
        <w:lastRenderedPageBreak/>
        <w:t>mätbara resultat, samtidigt som det förbättrar sökarens webb-upplevelse. Googles huvudkontor ligger i Silicon Valley och företaget har kontor i Nord- och Sydamerika, Europa och Asien. För ytterligare information var vänlig gå till:</w:t>
      </w:r>
      <w:r w:rsidRPr="006736DD">
        <w:rPr>
          <w:rFonts w:ascii="Arial" w:hAnsi="Arial" w:cs="Arial"/>
          <w:sz w:val="24"/>
        </w:rPr>
        <w:t> </w:t>
      </w:r>
      <w:hyperlink r:id="rId9" w:history="1">
        <w:r w:rsidRPr="006736DD">
          <w:rPr>
            <w:rFonts w:ascii="Arial" w:eastAsia="Arial" w:hAnsi="Arial" w:cs="Arial"/>
            <w:sz w:val="24"/>
            <w:u w:val="single"/>
          </w:rPr>
          <w:t>www.google.com</w:t>
        </w:r>
      </w:hyperlink>
      <w:r w:rsidRPr="006736DD">
        <w:rPr>
          <w:rFonts w:ascii="Arial" w:hAnsi="Arial" w:cs="Arial"/>
          <w:sz w:val="24"/>
        </w:rPr>
        <w:br/>
        <w:t> </w:t>
      </w:r>
      <w:r w:rsidRPr="006736DD">
        <w:rPr>
          <w:rFonts w:ascii="Arial" w:hAnsi="Arial" w:cs="Arial"/>
          <w:sz w:val="24"/>
        </w:rPr>
        <w:br/>
      </w:r>
      <w:r w:rsidRPr="006736DD">
        <w:rPr>
          <w:rFonts w:ascii="Arial" w:eastAsia="Arial" w:hAnsi="Arial" w:cs="Arial"/>
          <w:b/>
          <w:sz w:val="24"/>
        </w:rPr>
        <w:t>Om våra samarbetspartners:</w:t>
      </w:r>
    </w:p>
    <w:p w:rsidR="00353D82" w:rsidRPr="006736DD" w:rsidRDefault="00B36087" w:rsidP="006736DD">
      <w:pPr>
        <w:spacing w:after="280" w:afterAutospacing="1"/>
        <w:rPr>
          <w:rFonts w:ascii="Arial" w:hAnsi="Arial" w:cs="Arial"/>
          <w:sz w:val="24"/>
          <w:lang w:val="sv-SE"/>
        </w:rPr>
      </w:pPr>
      <w:hyperlink r:id="rId10" w:history="1">
        <w:bookmarkStart w:id="0" w:name="owol"/>
        <w:r w:rsidR="00530B50" w:rsidRPr="006736DD">
          <w:rPr>
            <w:rFonts w:ascii="Arial" w:eastAsia="Arial" w:hAnsi="Arial" w:cs="Arial"/>
            <w:color w:val="0000FF"/>
            <w:sz w:val="24"/>
            <w:u w:val="single"/>
          </w:rPr>
          <w:t>VisitSweden</w:t>
        </w:r>
      </w:hyperlink>
      <w:bookmarkEnd w:id="0"/>
      <w:r w:rsidR="00530B50" w:rsidRPr="006736DD">
        <w:rPr>
          <w:rFonts w:ascii="Arial" w:eastAsia="Arial" w:hAnsi="Arial" w:cs="Arial"/>
          <w:sz w:val="24"/>
        </w:rPr>
        <w:t xml:space="preserve"> är ett kommunikationsföretag med uppdrag att internationellt marknadsföra Sverige som resmål och att marknadsföra varumärket Sverige. Marknadsföringen utgår från en utvald målgrupp och VisitSweden har genom närvaro på 13 prioriterade utlandsmarknader kunskap om deras resepreferenser och kännedom om Sverige. VisitSweden ägs av svenska staten och svensk besöksnäring.</w:t>
      </w:r>
      <w:r w:rsidR="00530B50" w:rsidRPr="006736DD">
        <w:rPr>
          <w:rFonts w:ascii="Arial" w:hAnsi="Arial" w:cs="Arial"/>
          <w:sz w:val="24"/>
        </w:rPr>
        <w:t xml:space="preserve"> </w:t>
      </w:r>
    </w:p>
    <w:p w:rsidR="00353D82" w:rsidRPr="006736DD" w:rsidRDefault="00B36087" w:rsidP="006736DD">
      <w:pPr>
        <w:spacing w:after="280" w:afterAutospacing="1"/>
        <w:rPr>
          <w:rFonts w:ascii="Arial" w:hAnsi="Arial" w:cs="Arial"/>
          <w:sz w:val="24"/>
        </w:rPr>
      </w:pPr>
      <w:hyperlink r:id="rId11" w:history="1">
        <w:bookmarkStart w:id="1" w:name="uj7j"/>
        <w:r w:rsidR="00530B50" w:rsidRPr="006736DD">
          <w:rPr>
            <w:rFonts w:ascii="Arial" w:eastAsia="Arial" w:hAnsi="Arial" w:cs="Arial"/>
            <w:color w:val="0000FF"/>
            <w:sz w:val="24"/>
            <w:u w:val="single"/>
          </w:rPr>
          <w:t>Scandic</w:t>
        </w:r>
      </w:hyperlink>
      <w:bookmarkEnd w:id="1"/>
      <w:r w:rsidR="00530B50" w:rsidRPr="006736DD">
        <w:rPr>
          <w:rFonts w:ascii="Arial" w:eastAsia="Arial" w:hAnsi="Arial" w:cs="Arial"/>
          <w:sz w:val="24"/>
        </w:rPr>
        <w:t xml:space="preserve"> är en modern hotellkedja dit medvetna människor kommer för att få inspiration och ny energi. Med över 150 hotell och 30 000 rum är vi redan i dag en av de största hotelloperatörerna i Europa. Och vi fortsätter att växa – inom några år kommer det finnas över 200 Scandic att välja mellan. Välkommen till scandichotels.se.</w:t>
      </w:r>
      <w:r w:rsidR="00530B50" w:rsidRPr="006736DD">
        <w:rPr>
          <w:rFonts w:ascii="Arial" w:hAnsi="Arial" w:cs="Arial"/>
          <w:sz w:val="24"/>
        </w:rPr>
        <w:t xml:space="preserve"> </w:t>
      </w:r>
    </w:p>
    <w:p w:rsidR="00353D82" w:rsidRPr="006736DD" w:rsidRDefault="00B36087" w:rsidP="006736DD">
      <w:pPr>
        <w:pStyle w:val="Div"/>
        <w:spacing w:after="280" w:afterAutospacing="1"/>
        <w:rPr>
          <w:rFonts w:ascii="Arial" w:hAnsi="Arial" w:cs="Arial"/>
          <w:sz w:val="24"/>
        </w:rPr>
      </w:pPr>
      <w:hyperlink r:id="rId12" w:history="1">
        <w:bookmarkStart w:id="2" w:name="w6eb"/>
        <w:r w:rsidR="00530B50" w:rsidRPr="006736DD">
          <w:rPr>
            <w:rFonts w:ascii="Arial" w:eastAsia="Arial" w:hAnsi="Arial" w:cs="Arial"/>
            <w:color w:val="0000FF"/>
            <w:sz w:val="24"/>
            <w:u w:val="single"/>
          </w:rPr>
          <w:t>Boliga.se</w:t>
        </w:r>
      </w:hyperlink>
      <w:bookmarkEnd w:id="2"/>
      <w:r w:rsidR="00530B50" w:rsidRPr="006736DD">
        <w:rPr>
          <w:rFonts w:ascii="Arial" w:eastAsia="Arial" w:hAnsi="Arial" w:cs="Arial"/>
          <w:sz w:val="24"/>
        </w:rPr>
        <w:t xml:space="preserve"> är en bostadsportal där du kan söka bostäder till salu i Sverige och hitta prisinformation om dessa. Det som skiljer Boliga.se ifrån andra bostadssökningar, är först och främst information om hur länge bostäderna har varit till salu och om de har sänkts eller höjts i pris inom denna period. På Boliga.se hittar du också en mycket lättanvänd </w:t>
      </w:r>
      <w:hyperlink r:id="rId13" w:tgtFrame="_blank" w:history="1">
        <w:r w:rsidR="00530B50" w:rsidRPr="006736DD">
          <w:rPr>
            <w:rFonts w:ascii="Arial" w:eastAsia="Arial" w:hAnsi="Arial" w:cs="Arial"/>
            <w:color w:val="0000FF"/>
            <w:sz w:val="24"/>
            <w:u w:val="single"/>
          </w:rPr>
          <w:t>kartsökning</w:t>
        </w:r>
      </w:hyperlink>
      <w:r w:rsidR="00530B50" w:rsidRPr="006736DD">
        <w:rPr>
          <w:rFonts w:ascii="Arial" w:eastAsia="Arial" w:hAnsi="Arial" w:cs="Arial"/>
          <w:sz w:val="24"/>
        </w:rPr>
        <w:t> där du kan söka i alla bostäderna direkt på en karta.</w:t>
      </w:r>
      <w:r w:rsidR="00530B50" w:rsidRPr="006736DD">
        <w:rPr>
          <w:rFonts w:ascii="Arial" w:hAnsi="Arial" w:cs="Arial"/>
          <w:sz w:val="24"/>
        </w:rPr>
        <w:t xml:space="preserve"> </w:t>
      </w:r>
    </w:p>
    <w:p w:rsidR="00353D82" w:rsidRPr="006736DD" w:rsidRDefault="00530B50" w:rsidP="006736DD">
      <w:pPr>
        <w:pStyle w:val="Div"/>
        <w:spacing w:after="280" w:afterAutospacing="1"/>
        <w:rPr>
          <w:rFonts w:ascii="Arial" w:hAnsi="Arial" w:cs="Arial"/>
          <w:sz w:val="24"/>
        </w:rPr>
      </w:pPr>
      <w:r w:rsidRPr="006736DD">
        <w:rPr>
          <w:rFonts w:ascii="Arial" w:eastAsia="Arial" w:hAnsi="Arial" w:cs="Arial"/>
          <w:sz w:val="24"/>
        </w:rPr>
        <w:t>Bakom Boliga Sverige ligger Danmarks största oberoende bostadsportal </w:t>
      </w:r>
      <w:hyperlink r:id="rId14" w:tgtFrame="_blank" w:history="1">
        <w:r w:rsidRPr="006736DD">
          <w:rPr>
            <w:rFonts w:ascii="Arial" w:eastAsia="Arial" w:hAnsi="Arial" w:cs="Arial"/>
            <w:color w:val="0000FF"/>
            <w:sz w:val="24"/>
            <w:u w:val="single"/>
          </w:rPr>
          <w:t>Boliga.dk</w:t>
        </w:r>
      </w:hyperlink>
      <w:r w:rsidRPr="006736DD">
        <w:rPr>
          <w:rFonts w:ascii="Arial" w:eastAsia="Arial" w:hAnsi="Arial" w:cs="Arial"/>
          <w:sz w:val="24"/>
        </w:rPr>
        <w:t>. Boliga.dk startades i januari 2007 och har sedan vuxit till 550.000 unika danska användare per månad. Boliga.se har 90.000-100.000 unika användare per månad.</w:t>
      </w:r>
      <w:r w:rsidRPr="006736DD">
        <w:rPr>
          <w:rFonts w:ascii="Arial" w:hAnsi="Arial" w:cs="Arial"/>
          <w:sz w:val="24"/>
        </w:rPr>
        <w:t xml:space="preserve"> </w:t>
      </w:r>
    </w:p>
    <w:p w:rsidR="00353D82" w:rsidRPr="006736DD" w:rsidRDefault="00530B50" w:rsidP="006736DD">
      <w:pPr>
        <w:spacing w:after="280" w:afterAutospacing="1"/>
        <w:rPr>
          <w:rFonts w:ascii="Arial" w:hAnsi="Arial" w:cs="Arial"/>
          <w:sz w:val="24"/>
        </w:rPr>
      </w:pPr>
      <w:r w:rsidRPr="006736DD">
        <w:rPr>
          <w:rFonts w:ascii="Arial" w:eastAsia="Arial" w:hAnsi="Arial" w:cs="Arial"/>
          <w:sz w:val="24"/>
        </w:rPr>
        <w:t xml:space="preserve">Sedan 1923 har </w:t>
      </w:r>
      <w:hyperlink r:id="rId15" w:history="1">
        <w:bookmarkStart w:id="3" w:name="exc6"/>
        <w:r w:rsidRPr="006736DD">
          <w:rPr>
            <w:rFonts w:ascii="Arial" w:eastAsia="Arial" w:hAnsi="Arial" w:cs="Arial"/>
            <w:color w:val="0000FF"/>
            <w:sz w:val="24"/>
            <w:u w:val="single"/>
          </w:rPr>
          <w:t>DHR</w:t>
        </w:r>
      </w:hyperlink>
      <w:bookmarkEnd w:id="3"/>
      <w:r w:rsidRPr="006736DD">
        <w:rPr>
          <w:rFonts w:ascii="Arial" w:eastAsia="Arial" w:hAnsi="Arial" w:cs="Arial"/>
          <w:sz w:val="24"/>
        </w:rPr>
        <w:t xml:space="preserve"> - Förbundet för ett samhälle utan rörelsehinder - arbetat för att människor med nedsatt rörelseförmåga skall ha likvärdiga förutsättningar att leva och fungera i det svenska samhället.</w:t>
      </w:r>
      <w:r w:rsidRPr="006736DD">
        <w:rPr>
          <w:rFonts w:ascii="Arial" w:eastAsia="Arial" w:hAnsi="Arial" w:cs="Arial"/>
          <w:sz w:val="24"/>
        </w:rPr>
        <w:br/>
        <w:t>Under de snart 90 år som DHR har verkat, har kampen för en tillgä</w:t>
      </w:r>
      <w:r w:rsidRPr="006736DD">
        <w:rPr>
          <w:rFonts w:ascii="Arial" w:eastAsia="arial, sans-serif" w:hAnsi="Arial" w:cs="Arial"/>
          <w:sz w:val="24"/>
        </w:rPr>
        <w:t>nglig miljö och allmänna kommunikationer varit central - och tyvärr -  vår hårdast prioriterade fråga.</w:t>
      </w:r>
      <w:r w:rsidRPr="006736DD">
        <w:rPr>
          <w:rFonts w:ascii="Arial" w:hAnsi="Arial" w:cs="Arial"/>
          <w:sz w:val="24"/>
        </w:rPr>
        <w:t xml:space="preserve"> </w:t>
      </w:r>
    </w:p>
    <w:p w:rsidR="006736DD" w:rsidRDefault="00530B50" w:rsidP="006F583E">
      <w:pPr>
        <w:rPr>
          <w:rFonts w:ascii="Arial" w:eastAsia="Arial" w:hAnsi="Arial" w:cs="Arial"/>
          <w:b/>
          <w:sz w:val="24"/>
          <w:lang w:val="sv-SE"/>
        </w:rPr>
      </w:pPr>
      <w:r w:rsidRPr="006736DD">
        <w:rPr>
          <w:rFonts w:ascii="Arial" w:eastAsia="Arial" w:hAnsi="Arial" w:cs="Arial"/>
          <w:b/>
          <w:sz w:val="24"/>
        </w:rPr>
        <w:t>För ytterligare information kontakta:</w:t>
      </w:r>
    </w:p>
    <w:p w:rsidR="006F583E" w:rsidRDefault="006F583E" w:rsidP="006F583E">
      <w:pPr>
        <w:rPr>
          <w:rFonts w:ascii="Arial" w:eastAsia="Arial" w:hAnsi="Arial" w:cs="Arial"/>
          <w:b/>
          <w:sz w:val="24"/>
          <w:lang w:val="sv-SE"/>
        </w:rPr>
      </w:pPr>
    </w:p>
    <w:p w:rsidR="006736DD" w:rsidRDefault="00530B50" w:rsidP="006F583E">
      <w:pPr>
        <w:rPr>
          <w:rFonts w:ascii="Arial" w:hAnsi="Arial" w:cs="Arial"/>
          <w:sz w:val="24"/>
          <w:lang w:val="sv-SE"/>
        </w:rPr>
      </w:pPr>
      <w:r w:rsidRPr="006736DD">
        <w:rPr>
          <w:rFonts w:ascii="Arial" w:eastAsia="Arial" w:hAnsi="Arial" w:cs="Arial"/>
          <w:b/>
          <w:sz w:val="24"/>
        </w:rPr>
        <w:t>Andreas Svenungsson</w:t>
      </w:r>
    </w:p>
    <w:p w:rsidR="00353D82" w:rsidRPr="006736DD" w:rsidRDefault="00530B50" w:rsidP="006F583E">
      <w:pPr>
        <w:rPr>
          <w:rFonts w:ascii="Arial" w:hAnsi="Arial" w:cs="Arial"/>
          <w:sz w:val="24"/>
          <w:lang w:val="sv-SE"/>
        </w:rPr>
      </w:pPr>
      <w:r w:rsidRPr="006736DD">
        <w:rPr>
          <w:rFonts w:ascii="Arial" w:eastAsia="Arial" w:hAnsi="Arial" w:cs="Arial"/>
          <w:sz w:val="24"/>
        </w:rPr>
        <w:t>Kommunikationschef, Google</w:t>
      </w:r>
      <w:r w:rsidRPr="006736DD">
        <w:rPr>
          <w:rFonts w:ascii="Arial" w:hAnsi="Arial" w:cs="Arial"/>
          <w:sz w:val="24"/>
        </w:rPr>
        <w:t xml:space="preserve"> </w:t>
      </w:r>
    </w:p>
    <w:p w:rsidR="00353D82" w:rsidRPr="006736DD" w:rsidRDefault="00B36087" w:rsidP="006F583E">
      <w:pPr>
        <w:rPr>
          <w:rFonts w:ascii="Arial" w:hAnsi="Arial" w:cs="Arial"/>
          <w:sz w:val="24"/>
        </w:rPr>
      </w:pPr>
      <w:hyperlink r:id="rId16" w:history="1">
        <w:bookmarkStart w:id="4" w:name="md82"/>
        <w:r w:rsidR="00530B50" w:rsidRPr="006736DD">
          <w:rPr>
            <w:rFonts w:ascii="Arial" w:eastAsia="Arial" w:hAnsi="Arial" w:cs="Arial"/>
            <w:color w:val="0000FF"/>
            <w:sz w:val="24"/>
            <w:u w:val="single"/>
          </w:rPr>
          <w:t>asvenungsson@google.com</w:t>
        </w:r>
      </w:hyperlink>
      <w:bookmarkEnd w:id="4"/>
      <w:r w:rsidR="00530B50" w:rsidRPr="006736DD">
        <w:rPr>
          <w:rFonts w:ascii="Arial" w:hAnsi="Arial" w:cs="Arial"/>
          <w:sz w:val="24"/>
        </w:rPr>
        <w:t xml:space="preserve"> </w:t>
      </w:r>
    </w:p>
    <w:p w:rsidR="00353D82" w:rsidRPr="006736DD" w:rsidRDefault="00530B50" w:rsidP="006F583E">
      <w:pPr>
        <w:rPr>
          <w:rFonts w:ascii="Arial" w:hAnsi="Arial" w:cs="Arial"/>
          <w:sz w:val="24"/>
        </w:rPr>
      </w:pPr>
      <w:r w:rsidRPr="006736DD">
        <w:rPr>
          <w:rFonts w:ascii="Arial" w:eastAsia="arial, sans-serif" w:hAnsi="Arial" w:cs="Arial"/>
          <w:sz w:val="24"/>
        </w:rPr>
        <w:t>0734 279 885</w:t>
      </w:r>
      <w:r w:rsidRPr="006736DD">
        <w:rPr>
          <w:rFonts w:ascii="Arial" w:hAnsi="Arial" w:cs="Arial"/>
          <w:sz w:val="24"/>
        </w:rPr>
        <w:t xml:space="preserve"> </w:t>
      </w:r>
    </w:p>
    <w:p w:rsidR="006F583E" w:rsidRDefault="006F583E" w:rsidP="006F583E">
      <w:pPr>
        <w:rPr>
          <w:rFonts w:ascii="Arial" w:eastAsia="Arial" w:hAnsi="Arial" w:cs="Arial"/>
          <w:b/>
          <w:sz w:val="24"/>
          <w:lang w:val="sv-SE"/>
        </w:rPr>
      </w:pPr>
    </w:p>
    <w:p w:rsidR="00353D82" w:rsidRPr="006736DD" w:rsidRDefault="00530B50" w:rsidP="006F583E">
      <w:pPr>
        <w:rPr>
          <w:rFonts w:ascii="Arial" w:hAnsi="Arial" w:cs="Arial"/>
          <w:b/>
          <w:sz w:val="24"/>
        </w:rPr>
      </w:pPr>
      <w:r w:rsidRPr="006736DD">
        <w:rPr>
          <w:rFonts w:ascii="Arial" w:eastAsia="Arial" w:hAnsi="Arial" w:cs="Arial"/>
          <w:b/>
          <w:sz w:val="24"/>
        </w:rPr>
        <w:t>Helena Liden</w:t>
      </w:r>
      <w:r w:rsidRPr="006736DD">
        <w:rPr>
          <w:rFonts w:ascii="Arial" w:hAnsi="Arial" w:cs="Arial"/>
          <w:b/>
          <w:sz w:val="24"/>
        </w:rPr>
        <w:t xml:space="preserve"> </w:t>
      </w:r>
    </w:p>
    <w:p w:rsidR="00353D82" w:rsidRPr="006736DD" w:rsidRDefault="00530B50" w:rsidP="006F583E">
      <w:pPr>
        <w:rPr>
          <w:rFonts w:ascii="Arial" w:hAnsi="Arial" w:cs="Arial"/>
          <w:sz w:val="24"/>
        </w:rPr>
      </w:pPr>
      <w:r w:rsidRPr="006736DD">
        <w:rPr>
          <w:rFonts w:ascii="Arial" w:eastAsia="Arial" w:hAnsi="Arial" w:cs="Arial"/>
          <w:sz w:val="24"/>
        </w:rPr>
        <w:t>JustPR</w:t>
      </w:r>
      <w:r w:rsidRPr="006736DD">
        <w:rPr>
          <w:rFonts w:ascii="Arial" w:eastAsia="Arial" w:hAnsi="Arial" w:cs="Arial"/>
          <w:sz w:val="24"/>
        </w:rPr>
        <w:br/>
      </w:r>
      <w:hyperlink r:id="rId17" w:history="1">
        <w:r w:rsidRPr="006736DD">
          <w:rPr>
            <w:rFonts w:ascii="Arial" w:eastAsia="Arial" w:hAnsi="Arial" w:cs="Arial"/>
            <w:sz w:val="24"/>
            <w:u w:val="single"/>
          </w:rPr>
          <w:t>helena.liden@justpr.se</w:t>
        </w:r>
      </w:hyperlink>
      <w:r w:rsidRPr="006736DD">
        <w:rPr>
          <w:rFonts w:ascii="Arial" w:hAnsi="Arial" w:cs="Arial"/>
          <w:sz w:val="24"/>
        </w:rPr>
        <w:t xml:space="preserve"> </w:t>
      </w:r>
    </w:p>
    <w:p w:rsidR="00530B50" w:rsidRPr="006736DD" w:rsidRDefault="00530B50" w:rsidP="006F583E">
      <w:pPr>
        <w:rPr>
          <w:rFonts w:ascii="Arial" w:hAnsi="Arial" w:cs="Arial"/>
          <w:sz w:val="24"/>
        </w:rPr>
      </w:pPr>
      <w:r w:rsidRPr="006736DD">
        <w:rPr>
          <w:rFonts w:ascii="Arial" w:eastAsia="Arial" w:hAnsi="Arial" w:cs="Arial"/>
          <w:sz w:val="24"/>
        </w:rPr>
        <w:t>0702 651 195</w:t>
      </w:r>
      <w:r w:rsidRPr="006736DD">
        <w:rPr>
          <w:rFonts w:ascii="Arial" w:hAnsi="Arial" w:cs="Arial"/>
          <w:sz w:val="24"/>
        </w:rPr>
        <w:t xml:space="preserve"> </w:t>
      </w:r>
    </w:p>
    <w:sectPr w:rsidR="00530B50" w:rsidRPr="006736DD" w:rsidSect="00353D82">
      <w:footerReference w:type="default" r:id="rId1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58A" w:rsidRDefault="0076158A" w:rsidP="006736DD">
      <w:r>
        <w:separator/>
      </w:r>
    </w:p>
  </w:endnote>
  <w:endnote w:type="continuationSeparator" w:id="0">
    <w:p w:rsidR="0076158A" w:rsidRDefault="0076158A" w:rsidP="00673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arial, sans-serif">
    <w:altName w:val="Times New Roman"/>
    <w:charset w:val="00"/>
    <w:family w:val="auto"/>
    <w:pitch w:val="default"/>
    <w:sig w:usb0="00000000" w:usb1="00000000" w:usb2="00000000" w:usb3="00000000" w:csb0="00000000" w:csb1="00000000"/>
  </w:font>
  <w:font w:name="arial, helvetica, sans-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14863438"/>
      <w:docPartObj>
        <w:docPartGallery w:val="Page Numbers (Bottom of Page)"/>
        <w:docPartUnique/>
      </w:docPartObj>
    </w:sdtPr>
    <w:sdtContent>
      <w:p w:rsidR="006736DD" w:rsidRDefault="00B36087">
        <w:pPr>
          <w:pStyle w:val="Footer"/>
          <w:jc w:val="right"/>
        </w:pPr>
        <w:fldSimple w:instr=" PAGE   \* MERGEFORMAT ">
          <w:r w:rsidR="00EA2BEF">
            <w:rPr>
              <w:noProof/>
            </w:rPr>
            <w:t>1</w:t>
          </w:r>
        </w:fldSimple>
      </w:p>
    </w:sdtContent>
  </w:sdt>
  <w:p w:rsidR="006736DD" w:rsidRDefault="006736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58A" w:rsidRDefault="0076158A" w:rsidP="006736DD">
      <w:r>
        <w:separator/>
      </w:r>
    </w:p>
  </w:footnote>
  <w:footnote w:type="continuationSeparator" w:id="0">
    <w:p w:rsidR="0076158A" w:rsidRDefault="0076158A" w:rsidP="006736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334C54EE">
      <w:start w:val="1"/>
      <w:numFmt w:val="bullet"/>
      <w:lvlText w:val=""/>
      <w:lvlJc w:val="left"/>
      <w:pPr>
        <w:tabs>
          <w:tab w:val="num" w:pos="720"/>
        </w:tabs>
        <w:ind w:left="720" w:hanging="360"/>
      </w:pPr>
      <w:rPr>
        <w:rFonts w:ascii="Symbol" w:hAnsi="Symbol"/>
      </w:rPr>
    </w:lvl>
    <w:lvl w:ilvl="1" w:tplc="AA423B62">
      <w:start w:val="1"/>
      <w:numFmt w:val="bullet"/>
      <w:lvlText w:val="o"/>
      <w:lvlJc w:val="left"/>
      <w:pPr>
        <w:tabs>
          <w:tab w:val="num" w:pos="1440"/>
        </w:tabs>
        <w:ind w:left="1440" w:hanging="360"/>
      </w:pPr>
      <w:rPr>
        <w:rFonts w:ascii="Courier New" w:hAnsi="Courier New"/>
      </w:rPr>
    </w:lvl>
    <w:lvl w:ilvl="2" w:tplc="67164F78">
      <w:start w:val="1"/>
      <w:numFmt w:val="bullet"/>
      <w:lvlText w:val=""/>
      <w:lvlJc w:val="left"/>
      <w:pPr>
        <w:tabs>
          <w:tab w:val="num" w:pos="2160"/>
        </w:tabs>
        <w:ind w:left="2160" w:hanging="360"/>
      </w:pPr>
      <w:rPr>
        <w:rFonts w:ascii="Wingdings" w:hAnsi="Wingdings"/>
      </w:rPr>
    </w:lvl>
    <w:lvl w:ilvl="3" w:tplc="4530C21E">
      <w:start w:val="1"/>
      <w:numFmt w:val="bullet"/>
      <w:lvlText w:val=""/>
      <w:lvlJc w:val="left"/>
      <w:pPr>
        <w:tabs>
          <w:tab w:val="num" w:pos="2880"/>
        </w:tabs>
        <w:ind w:left="2880" w:hanging="360"/>
      </w:pPr>
      <w:rPr>
        <w:rFonts w:ascii="Symbol" w:hAnsi="Symbol"/>
      </w:rPr>
    </w:lvl>
    <w:lvl w:ilvl="4" w:tplc="80A84ADA">
      <w:start w:val="1"/>
      <w:numFmt w:val="bullet"/>
      <w:lvlText w:val="o"/>
      <w:lvlJc w:val="left"/>
      <w:pPr>
        <w:tabs>
          <w:tab w:val="num" w:pos="3600"/>
        </w:tabs>
        <w:ind w:left="3600" w:hanging="360"/>
      </w:pPr>
      <w:rPr>
        <w:rFonts w:ascii="Courier New" w:hAnsi="Courier New"/>
      </w:rPr>
    </w:lvl>
    <w:lvl w:ilvl="5" w:tplc="00CAAE8C">
      <w:start w:val="1"/>
      <w:numFmt w:val="bullet"/>
      <w:lvlText w:val=""/>
      <w:lvlJc w:val="left"/>
      <w:pPr>
        <w:tabs>
          <w:tab w:val="num" w:pos="4320"/>
        </w:tabs>
        <w:ind w:left="4320" w:hanging="360"/>
      </w:pPr>
      <w:rPr>
        <w:rFonts w:ascii="Wingdings" w:hAnsi="Wingdings"/>
      </w:rPr>
    </w:lvl>
    <w:lvl w:ilvl="6" w:tplc="DC542180">
      <w:start w:val="1"/>
      <w:numFmt w:val="bullet"/>
      <w:lvlText w:val=""/>
      <w:lvlJc w:val="left"/>
      <w:pPr>
        <w:tabs>
          <w:tab w:val="num" w:pos="5040"/>
        </w:tabs>
        <w:ind w:left="5040" w:hanging="360"/>
      </w:pPr>
      <w:rPr>
        <w:rFonts w:ascii="Symbol" w:hAnsi="Symbol"/>
      </w:rPr>
    </w:lvl>
    <w:lvl w:ilvl="7" w:tplc="9F82BFC4">
      <w:start w:val="1"/>
      <w:numFmt w:val="bullet"/>
      <w:lvlText w:val="o"/>
      <w:lvlJc w:val="left"/>
      <w:pPr>
        <w:tabs>
          <w:tab w:val="num" w:pos="5760"/>
        </w:tabs>
        <w:ind w:left="5760" w:hanging="360"/>
      </w:pPr>
      <w:rPr>
        <w:rFonts w:ascii="Courier New" w:hAnsi="Courier New"/>
      </w:rPr>
    </w:lvl>
    <w:lvl w:ilvl="8" w:tplc="3BBCE55A">
      <w:start w:val="1"/>
      <w:numFmt w:val="bullet"/>
      <w:lvlText w:val=""/>
      <w:lvlJc w:val="left"/>
      <w:pPr>
        <w:tabs>
          <w:tab w:val="num" w:pos="6480"/>
        </w:tabs>
        <w:ind w:left="6480"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A815CA"/>
    <w:rsid w:val="00014E0B"/>
    <w:rsid w:val="00353D82"/>
    <w:rsid w:val="00530B50"/>
    <w:rsid w:val="006736DD"/>
    <w:rsid w:val="006F583E"/>
    <w:rsid w:val="0076158A"/>
    <w:rsid w:val="00A815CA"/>
    <w:rsid w:val="00B36087"/>
    <w:rsid w:val="00EA2BEF"/>
    <w:rsid w:val="00EE2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pPr>
      <w:shd w:val="solid" w:color="FFFFFF" w:fill="auto"/>
    </w:pPr>
    <w:rPr>
      <w:rFonts w:ascii="Verdana" w:eastAsia="Verdana" w:hAnsi="Verdana" w:cs="Verdana"/>
      <w:color w:val="000000"/>
      <w:szCs w:val="24"/>
      <w:shd w:val="solid" w:color="FFFFFF" w:fill="auto"/>
      <w:lang w:val="ru-RU" w:eastAsia="ru-RU"/>
    </w:rPr>
  </w:style>
  <w:style w:type="paragraph" w:styleId="Heading1">
    <w:name w:val="heading 1"/>
    <w:basedOn w:val="Normal"/>
    <w:next w:val="Normal"/>
    <w:qFormat/>
    <w:rsid w:val="00EF7B96"/>
    <w:pPr>
      <w:keepNext/>
      <w:spacing w:before="90" w:after="90"/>
      <w:ind w:left="90" w:right="90"/>
      <w:outlineLvl w:val="0"/>
    </w:pPr>
    <w:rPr>
      <w:b/>
      <w:bCs/>
      <w:kern w:val="32"/>
      <w:sz w:val="36"/>
      <w:szCs w:val="32"/>
    </w:rPr>
  </w:style>
  <w:style w:type="paragraph" w:styleId="Heading2">
    <w:name w:val="heading 2"/>
    <w:basedOn w:val="Normal"/>
    <w:next w:val="Normal"/>
    <w:qFormat/>
    <w:rsid w:val="00EF7B96"/>
    <w:pPr>
      <w:keepNext/>
      <w:spacing w:before="90" w:after="90"/>
      <w:ind w:left="90" w:right="90"/>
      <w:outlineLvl w:val="1"/>
    </w:pPr>
    <w:rPr>
      <w:b/>
      <w:bCs/>
      <w:i/>
      <w:iCs/>
      <w:sz w:val="28"/>
      <w:szCs w:val="28"/>
    </w:rPr>
  </w:style>
  <w:style w:type="paragraph" w:styleId="Heading3">
    <w:name w:val="heading 3"/>
    <w:basedOn w:val="Normal"/>
    <w:next w:val="Normal"/>
    <w:qFormat/>
    <w:rsid w:val="00EF7B96"/>
    <w:pPr>
      <w:keepNext/>
      <w:spacing w:before="90" w:after="90"/>
      <w:ind w:left="90" w:right="90"/>
      <w:outlineLvl w:val="2"/>
    </w:pPr>
    <w:rPr>
      <w:b/>
      <w:bCs/>
      <w:sz w:val="24"/>
      <w:szCs w:val="26"/>
    </w:rPr>
  </w:style>
  <w:style w:type="paragraph" w:styleId="Heading4">
    <w:name w:val="heading 4"/>
    <w:basedOn w:val="Normal"/>
    <w:next w:val="Normal"/>
    <w:qFormat/>
    <w:rsid w:val="00EF7B96"/>
    <w:pPr>
      <w:keepNext/>
      <w:spacing w:before="90" w:after="90"/>
      <w:ind w:left="90" w:right="90"/>
      <w:outlineLvl w:val="3"/>
    </w:pPr>
    <w:rPr>
      <w:b/>
      <w:bCs/>
      <w:szCs w:val="28"/>
    </w:rPr>
  </w:style>
  <w:style w:type="paragraph" w:styleId="Heading5">
    <w:name w:val="heading 5"/>
    <w:basedOn w:val="Normal"/>
    <w:next w:val="Normal"/>
    <w:qFormat/>
    <w:rsid w:val="00EF7B96"/>
    <w:pPr>
      <w:spacing w:before="90" w:after="90"/>
      <w:ind w:left="90" w:right="90"/>
      <w:outlineLvl w:val="4"/>
    </w:pPr>
    <w:rPr>
      <w:b/>
      <w:bCs/>
      <w:i/>
      <w:iCs/>
      <w:sz w:val="16"/>
      <w:szCs w:val="26"/>
    </w:rPr>
  </w:style>
  <w:style w:type="paragraph" w:styleId="Heading6">
    <w:name w:val="heading 6"/>
    <w:basedOn w:val="Normal"/>
    <w:next w:val="Normal"/>
    <w:qFormat/>
    <w:rsid w:val="00EF7B96"/>
    <w:pPr>
      <w:spacing w:before="90" w:after="90"/>
      <w:ind w:left="90" w:right="90"/>
      <w:outlineLvl w:val="5"/>
    </w:pPr>
    <w:rPr>
      <w:b/>
      <w:bCs/>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ritely-toc-lower-roman">
    <w:name w:val="writely-toc-lower-roman"/>
    <w:basedOn w:val="Normal"/>
    <w:rsid w:val="00353D82"/>
  </w:style>
  <w:style w:type="paragraph" w:customStyle="1" w:styleId="Tr">
    <w:name w:val="Tr"/>
    <w:basedOn w:val="Normal"/>
    <w:rsid w:val="00353D82"/>
  </w:style>
  <w:style w:type="paragraph" w:customStyle="1" w:styleId="Img">
    <w:name w:val="Img"/>
    <w:basedOn w:val="Normal"/>
    <w:rsid w:val="00353D82"/>
  </w:style>
  <w:style w:type="paragraph" w:customStyle="1" w:styleId="Div">
    <w:name w:val="Div"/>
    <w:basedOn w:val="Normal"/>
    <w:rsid w:val="00353D82"/>
  </w:style>
  <w:style w:type="paragraph" w:customStyle="1" w:styleId="webkit-indent-blockquote">
    <w:name w:val="webkit-indent-blockquote"/>
    <w:basedOn w:val="Normal"/>
    <w:rsid w:val="00353D82"/>
  </w:style>
  <w:style w:type="paragraph" w:customStyle="1" w:styleId="writely-toc-disc">
    <w:name w:val="writely-toc-disc"/>
    <w:basedOn w:val="Normal"/>
    <w:rsid w:val="00353D82"/>
  </w:style>
  <w:style w:type="paragraph" w:customStyle="1" w:styleId="Ol">
    <w:name w:val="Ol"/>
    <w:basedOn w:val="Normal"/>
    <w:rsid w:val="00353D82"/>
  </w:style>
  <w:style w:type="paragraph" w:customStyle="1" w:styleId="writely-toc-decimal">
    <w:name w:val="writely-toc-decimal"/>
    <w:basedOn w:val="Normal"/>
    <w:rsid w:val="00353D82"/>
  </w:style>
  <w:style w:type="paragraph" w:customStyle="1" w:styleId="Option">
    <w:name w:val="Option"/>
    <w:basedOn w:val="Normal"/>
    <w:rsid w:val="00353D82"/>
  </w:style>
  <w:style w:type="paragraph" w:customStyle="1" w:styleId="Ul">
    <w:name w:val="Ul"/>
    <w:basedOn w:val="Normal"/>
    <w:rsid w:val="00353D82"/>
  </w:style>
  <w:style w:type="paragraph" w:customStyle="1" w:styleId="Select">
    <w:name w:val="Select"/>
    <w:basedOn w:val="Normal"/>
    <w:rsid w:val="00353D82"/>
  </w:style>
  <w:style w:type="paragraph" w:customStyle="1" w:styleId="writely-toc-lower-alpha">
    <w:name w:val="writely-toc-lower-alpha"/>
    <w:basedOn w:val="Normal"/>
    <w:rsid w:val="00353D82"/>
  </w:style>
  <w:style w:type="paragraph" w:customStyle="1" w:styleId="Blockquote">
    <w:name w:val="Blockquote"/>
    <w:basedOn w:val="Normal"/>
    <w:rsid w:val="00353D82"/>
    <w:pPr>
      <w:pBdr>
        <w:top w:val="dashSmallGap" w:sz="6" w:space="7" w:color="DDDDDD"/>
        <w:left w:val="dashSmallGap" w:sz="6" w:space="7" w:color="DDDDDD"/>
        <w:bottom w:val="dashSmallGap" w:sz="6" w:space="7" w:color="DDDDDD"/>
        <w:right w:val="dashSmallGap" w:sz="6" w:space="7" w:color="DDDDDD"/>
      </w:pBdr>
    </w:pPr>
    <w:rPr>
      <w:bdr w:val="dashSmallGap" w:sz="6" w:space="0" w:color="DDDDDD"/>
    </w:rPr>
  </w:style>
  <w:style w:type="paragraph" w:customStyle="1" w:styleId="writely-toc-upper-alpha">
    <w:name w:val="writely-toc-upper-alpha"/>
    <w:basedOn w:val="Normal"/>
    <w:rsid w:val="00353D82"/>
  </w:style>
  <w:style w:type="paragraph" w:customStyle="1" w:styleId="Table">
    <w:name w:val="Table"/>
    <w:basedOn w:val="Normal"/>
    <w:rsid w:val="00353D82"/>
  </w:style>
  <w:style w:type="paragraph" w:customStyle="1" w:styleId="Li">
    <w:name w:val="Li"/>
    <w:basedOn w:val="Normal"/>
    <w:rsid w:val="00353D82"/>
  </w:style>
  <w:style w:type="paragraph" w:customStyle="1" w:styleId="pb">
    <w:name w:val="pb"/>
    <w:basedOn w:val="Normal"/>
    <w:rsid w:val="00353D82"/>
  </w:style>
  <w:style w:type="paragraph" w:customStyle="1" w:styleId="Address">
    <w:name w:val="Address"/>
    <w:basedOn w:val="Normal"/>
    <w:rsid w:val="00353D82"/>
  </w:style>
  <w:style w:type="paragraph" w:customStyle="1" w:styleId="Pre">
    <w:name w:val="Pre"/>
    <w:basedOn w:val="Normal"/>
    <w:rsid w:val="00353D82"/>
    <w:rPr>
      <w:rFonts w:ascii="Courier New" w:eastAsia="Courier New" w:hAnsi="Courier New" w:cs="Courier New"/>
    </w:rPr>
  </w:style>
  <w:style w:type="paragraph" w:customStyle="1" w:styleId="Olwritely-toc-subheading">
    <w:name w:val="Ol_writely-toc-subheading"/>
    <w:basedOn w:val="Ol"/>
    <w:rsid w:val="00353D82"/>
  </w:style>
  <w:style w:type="paragraph" w:customStyle="1" w:styleId="writely-toc-upper-roman">
    <w:name w:val="writely-toc-upper-roman"/>
    <w:basedOn w:val="Normal"/>
    <w:rsid w:val="00353D82"/>
  </w:style>
  <w:style w:type="paragraph" w:customStyle="1" w:styleId="writely-toc-none">
    <w:name w:val="writely-toc-none"/>
    <w:basedOn w:val="Normal"/>
    <w:rsid w:val="00353D82"/>
  </w:style>
  <w:style w:type="paragraph" w:styleId="Header">
    <w:name w:val="header"/>
    <w:basedOn w:val="Normal"/>
    <w:link w:val="HeaderChar"/>
    <w:uiPriority w:val="99"/>
    <w:semiHidden/>
    <w:unhideWhenUsed/>
    <w:rsid w:val="006736DD"/>
    <w:pPr>
      <w:tabs>
        <w:tab w:val="center" w:pos="4680"/>
        <w:tab w:val="right" w:pos="9360"/>
      </w:tabs>
    </w:pPr>
  </w:style>
  <w:style w:type="character" w:customStyle="1" w:styleId="HeaderChar">
    <w:name w:val="Header Char"/>
    <w:basedOn w:val="DefaultParagraphFont"/>
    <w:link w:val="Header"/>
    <w:uiPriority w:val="99"/>
    <w:semiHidden/>
    <w:rsid w:val="006736DD"/>
    <w:rPr>
      <w:rFonts w:ascii="Verdana" w:eastAsia="Verdana" w:hAnsi="Verdana" w:cs="Verdana"/>
      <w:color w:val="000000"/>
      <w:szCs w:val="24"/>
      <w:shd w:val="solid" w:color="FFFFFF" w:fill="auto"/>
      <w:lang w:val="ru-RU" w:eastAsia="ru-RU"/>
    </w:rPr>
  </w:style>
  <w:style w:type="paragraph" w:styleId="Footer">
    <w:name w:val="footer"/>
    <w:basedOn w:val="Normal"/>
    <w:link w:val="FooterChar"/>
    <w:uiPriority w:val="99"/>
    <w:unhideWhenUsed/>
    <w:rsid w:val="006736DD"/>
    <w:pPr>
      <w:tabs>
        <w:tab w:val="center" w:pos="4680"/>
        <w:tab w:val="right" w:pos="9360"/>
      </w:tabs>
    </w:pPr>
  </w:style>
  <w:style w:type="character" w:customStyle="1" w:styleId="FooterChar">
    <w:name w:val="Footer Char"/>
    <w:basedOn w:val="DefaultParagraphFont"/>
    <w:link w:val="Footer"/>
    <w:uiPriority w:val="99"/>
    <w:rsid w:val="006736DD"/>
    <w:rPr>
      <w:rFonts w:ascii="Verdana" w:eastAsia="Verdana" w:hAnsi="Verdana" w:cs="Verdana"/>
      <w:color w:val="000000"/>
      <w:szCs w:val="24"/>
      <w:shd w:val="solid" w:color="FFFFFF" w:fill="auto"/>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sites.google.com/a/pressatgoogle.com/streetviewsweden/" TargetMode="External"/><Relationship Id="rId13" Type="http://schemas.openxmlformats.org/officeDocument/2006/relationships/hyperlink" Target="http://www.boliga.se/info/kort.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visitsweden.com/" TargetMode="External"/><Relationship Id="rId12" Type="http://schemas.openxmlformats.org/officeDocument/2006/relationships/hyperlink" Target="http://www.boliga.se/" TargetMode="External"/><Relationship Id="rId17" Type="http://schemas.openxmlformats.org/officeDocument/2006/relationships/hyperlink" Target="mailto:helena.liden@justpr.se" TargetMode="External"/><Relationship Id="rId2" Type="http://schemas.openxmlformats.org/officeDocument/2006/relationships/styles" Target="styles.xml"/><Relationship Id="rId16" Type="http://schemas.openxmlformats.org/officeDocument/2006/relationships/hyperlink" Target="http://asvenungsson@google.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andichotels.se/" TargetMode="External"/><Relationship Id="rId5" Type="http://schemas.openxmlformats.org/officeDocument/2006/relationships/footnotes" Target="footnotes.xml"/><Relationship Id="rId15" Type="http://schemas.openxmlformats.org/officeDocument/2006/relationships/hyperlink" Target="http://www.dhr.se/" TargetMode="External"/><Relationship Id="rId10" Type="http://schemas.openxmlformats.org/officeDocument/2006/relationships/hyperlink" Target="http://www.visitsweden.com/swed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om/" TargetMode="External"/><Relationship Id="rId14" Type="http://schemas.openxmlformats.org/officeDocument/2006/relationships/hyperlink" Target="http://www.boliga.d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1605</Words>
  <Characters>9153</Characters>
  <Application>Microsoft Office Word</Application>
  <DocSecurity>0</DocSecurity>
  <Lines>76</Lines>
  <Paragraphs>21</Paragraphs>
  <ScaleCrop>false</ScaleCrop>
  <Company>Google</Company>
  <LinksUpToDate>false</LinksUpToDate>
  <CharactersWithSpaces>10737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Google Street View lanseras i Sverige</dc:title>
  <dc:subject/>
  <dc:creator>kima</dc:creator>
  <cp:keywords/>
  <cp:lastModifiedBy>kima</cp:lastModifiedBy>
  <cp:revision>2</cp:revision>
  <cp:lastPrinted>1601-01-01T00:00:00Z</cp:lastPrinted>
  <dcterms:created xsi:type="dcterms:W3CDTF">2010-01-21T10:55:00Z</dcterms:created>
  <dcterms:modified xsi:type="dcterms:W3CDTF">2010-01-21T10:55:00Z</dcterms:modified>
</cp:coreProperties>
</file>