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D7" w:rsidRDefault="00DE13D7" w:rsidP="00DE13D7">
      <w:pPr>
        <w:tabs>
          <w:tab w:val="left" w:pos="2239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13D7" w:rsidRDefault="00DE13D7" w:rsidP="00DE13D7">
      <w:pPr>
        <w:tabs>
          <w:tab w:val="left" w:pos="2239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13D7" w:rsidRDefault="00DE13D7" w:rsidP="00DE13D7">
      <w:pPr>
        <w:tabs>
          <w:tab w:val="left" w:pos="2239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PERSONDATA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Namn: </w:t>
      </w:r>
      <w:r>
        <w:rPr>
          <w:color w:val="333333"/>
          <w:sz w:val="20"/>
          <w:szCs w:val="20"/>
          <w:lang w:eastAsia="sv-SE"/>
        </w:rPr>
        <w:t>Isabelle Söderberg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Född den: </w:t>
      </w:r>
      <w:r>
        <w:rPr>
          <w:color w:val="333333"/>
          <w:sz w:val="20"/>
          <w:szCs w:val="20"/>
          <w:lang w:eastAsia="sv-SE"/>
        </w:rPr>
        <w:t>1989-05-28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Familj: </w:t>
      </w:r>
      <w:r>
        <w:rPr>
          <w:color w:val="333333"/>
          <w:sz w:val="20"/>
          <w:szCs w:val="20"/>
          <w:lang w:eastAsia="sv-SE"/>
        </w:rPr>
        <w:t xml:space="preserve">Mamma Ros-Mari, Pappa Lennart, Bröderna </w:t>
      </w:r>
      <w:proofErr w:type="spellStart"/>
      <w:r>
        <w:rPr>
          <w:color w:val="333333"/>
          <w:sz w:val="20"/>
          <w:szCs w:val="20"/>
          <w:lang w:eastAsia="sv-SE"/>
        </w:rPr>
        <w:t>Cristofer</w:t>
      </w:r>
      <w:proofErr w:type="spellEnd"/>
      <w:r>
        <w:rPr>
          <w:color w:val="333333"/>
          <w:sz w:val="20"/>
          <w:szCs w:val="20"/>
          <w:lang w:eastAsia="sv-SE"/>
        </w:rPr>
        <w:t xml:space="preserve"> och Oskar samt sambon Jonas</w:t>
      </w:r>
      <w:r>
        <w:rPr>
          <w:color w:val="333333"/>
          <w:sz w:val="20"/>
          <w:szCs w:val="20"/>
          <w:lang w:eastAsia="sv-SE"/>
        </w:rPr>
        <w:t xml:space="preserve"> </w:t>
      </w:r>
      <w:r>
        <w:rPr>
          <w:color w:val="333333"/>
          <w:sz w:val="20"/>
          <w:szCs w:val="20"/>
          <w:lang w:eastAsia="sv-SE"/>
        </w:rPr>
        <w:t>Ahlstrand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Bor: </w:t>
      </w:r>
      <w:r>
        <w:rPr>
          <w:color w:val="333333"/>
          <w:sz w:val="20"/>
          <w:szCs w:val="20"/>
          <w:lang w:eastAsia="sv-SE"/>
        </w:rPr>
        <w:t>Uppsala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Längd: </w:t>
      </w:r>
      <w:r>
        <w:rPr>
          <w:color w:val="333333"/>
          <w:sz w:val="20"/>
          <w:szCs w:val="20"/>
          <w:lang w:eastAsia="sv-SE"/>
        </w:rPr>
        <w:t>172cm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Vikt: </w:t>
      </w:r>
      <w:r>
        <w:rPr>
          <w:color w:val="333333"/>
          <w:sz w:val="20"/>
          <w:szCs w:val="20"/>
          <w:lang w:eastAsia="sv-SE"/>
        </w:rPr>
        <w:t>59 kg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Gillar: </w:t>
      </w:r>
      <w:r>
        <w:rPr>
          <w:color w:val="333333"/>
          <w:sz w:val="20"/>
          <w:szCs w:val="20"/>
          <w:lang w:eastAsia="sv-SE"/>
        </w:rPr>
        <w:t xml:space="preserve">Umgås med familjen och hunden, träna, strosa runt på </w:t>
      </w:r>
      <w:proofErr w:type="gramStart"/>
      <w:r>
        <w:rPr>
          <w:color w:val="333333"/>
          <w:sz w:val="20"/>
          <w:szCs w:val="20"/>
          <w:lang w:eastAsia="sv-SE"/>
        </w:rPr>
        <w:t>stan</w:t>
      </w:r>
      <w:proofErr w:type="gramEnd"/>
      <w:r>
        <w:rPr>
          <w:color w:val="333333"/>
          <w:sz w:val="20"/>
          <w:szCs w:val="20"/>
          <w:lang w:eastAsia="sv-SE"/>
        </w:rPr>
        <w:t>.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Träningsmotto: </w:t>
      </w:r>
      <w:r>
        <w:rPr>
          <w:color w:val="333333"/>
          <w:sz w:val="20"/>
          <w:szCs w:val="20"/>
          <w:lang w:eastAsia="sv-SE"/>
        </w:rPr>
        <w:t>“gör det tunga på träning så blir det lättare på tävling”</w:t>
      </w:r>
    </w:p>
    <w:p w:rsidR="00BB1C30" w:rsidRDefault="00BB1C30" w:rsidP="00BB1C30">
      <w:pPr>
        <w:autoSpaceDE w:val="0"/>
        <w:autoSpaceDN w:val="0"/>
        <w:rPr>
          <w:rFonts w:ascii="Arial" w:hAnsi="Arial" w:cs="Arial"/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Svensk klubb: </w:t>
      </w:r>
      <w:r>
        <w:rPr>
          <w:rFonts w:ascii="Arial" w:hAnsi="Arial" w:cs="Arial"/>
          <w:color w:val="333333"/>
          <w:sz w:val="20"/>
          <w:szCs w:val="20"/>
          <w:lang w:eastAsia="sv-SE"/>
        </w:rPr>
        <w:t xml:space="preserve">Alriksson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lang w:eastAsia="sv-SE"/>
        </w:rPr>
        <w:t>Go:Green</w:t>
      </w:r>
      <w:proofErr w:type="spellEnd"/>
      <w:proofErr w:type="gramEnd"/>
    </w:p>
    <w:p w:rsidR="00BB1C30" w:rsidRDefault="00BB1C30" w:rsidP="00BB1C30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Ev. Proffslag: </w:t>
      </w:r>
      <w:r>
        <w:rPr>
          <w:color w:val="333333"/>
          <w:sz w:val="20"/>
          <w:szCs w:val="20"/>
          <w:lang w:eastAsia="sv-SE"/>
        </w:rPr>
        <w:t xml:space="preserve">Team </w:t>
      </w:r>
      <w:r>
        <w:rPr>
          <w:color w:val="000000"/>
          <w:sz w:val="20"/>
          <w:szCs w:val="20"/>
          <w:lang w:eastAsia="sv-SE"/>
        </w:rPr>
        <w:t>AA Drink/Leontien.nl</w:t>
      </w:r>
    </w:p>
    <w:p w:rsidR="00BB1C30" w:rsidRDefault="00BB1C30" w:rsidP="00BB1C30">
      <w:pPr>
        <w:autoSpaceDE w:val="0"/>
        <w:autoSpaceDN w:val="0"/>
        <w:rPr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Idrottsförebilder: </w:t>
      </w:r>
      <w:r>
        <w:rPr>
          <w:color w:val="333333"/>
          <w:sz w:val="20"/>
          <w:szCs w:val="20"/>
          <w:lang w:eastAsia="sv-SE"/>
        </w:rPr>
        <w:t xml:space="preserve">Anja Pärson och Björn </w:t>
      </w:r>
      <w:proofErr w:type="spellStart"/>
      <w:r>
        <w:rPr>
          <w:color w:val="333333"/>
          <w:sz w:val="20"/>
          <w:szCs w:val="20"/>
          <w:lang w:eastAsia="sv-SE"/>
        </w:rPr>
        <w:t>Ferry</w:t>
      </w:r>
      <w:proofErr w:type="spellEnd"/>
    </w:p>
    <w:p w:rsidR="00BB1C30" w:rsidRDefault="00BB1C30" w:rsidP="00BB1C30">
      <w:pPr>
        <w:autoSpaceDE w:val="0"/>
        <w:autoSpaceDN w:val="0"/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Meriter 2008: 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7 - </w:t>
      </w:r>
      <w:proofErr w:type="spellStart"/>
      <w:r>
        <w:rPr>
          <w:color w:val="000000"/>
          <w:sz w:val="20"/>
          <w:szCs w:val="20"/>
          <w:lang w:eastAsia="sv-SE"/>
        </w:rPr>
        <w:t>Gracia</w:t>
      </w:r>
      <w:proofErr w:type="spellEnd"/>
      <w:r>
        <w:rPr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color w:val="000000"/>
          <w:sz w:val="20"/>
          <w:szCs w:val="20"/>
          <w:lang w:eastAsia="sv-SE"/>
        </w:rPr>
        <w:t>Orlova</w:t>
      </w:r>
      <w:proofErr w:type="spellEnd"/>
      <w:r>
        <w:rPr>
          <w:color w:val="000000"/>
          <w:sz w:val="20"/>
          <w:szCs w:val="20"/>
          <w:lang w:eastAsia="sv-SE"/>
        </w:rPr>
        <w:t xml:space="preserve">, </w:t>
      </w:r>
      <w:proofErr w:type="spellStart"/>
      <w:r>
        <w:rPr>
          <w:color w:val="000000"/>
          <w:sz w:val="20"/>
          <w:szCs w:val="20"/>
          <w:lang w:eastAsia="sv-SE"/>
        </w:rPr>
        <w:t>Stage</w:t>
      </w:r>
      <w:proofErr w:type="spellEnd"/>
      <w:r>
        <w:rPr>
          <w:color w:val="000000"/>
          <w:sz w:val="20"/>
          <w:szCs w:val="20"/>
          <w:lang w:eastAsia="sv-SE"/>
        </w:rPr>
        <w:t xml:space="preserve"> 3</w:t>
      </w:r>
    </w:p>
    <w:p w:rsidR="00BB1C30" w:rsidRDefault="00BB1C30" w:rsidP="00BB1C30">
      <w:pPr>
        <w:autoSpaceDE w:val="0"/>
        <w:autoSpaceDN w:val="0"/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t xml:space="preserve">Meriter 2009: 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3 - Middag </w:t>
      </w:r>
      <w:proofErr w:type="spellStart"/>
      <w:r>
        <w:rPr>
          <w:color w:val="000000"/>
          <w:sz w:val="20"/>
          <w:szCs w:val="20"/>
          <w:lang w:eastAsia="sv-SE"/>
        </w:rPr>
        <w:t>Humsterland</w:t>
      </w:r>
      <w:proofErr w:type="spellEnd"/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 xml:space="preserve">3 – </w:t>
      </w:r>
      <w:proofErr w:type="spellStart"/>
      <w:r>
        <w:rPr>
          <w:color w:val="000000"/>
          <w:sz w:val="20"/>
          <w:szCs w:val="20"/>
          <w:lang w:val="en-US" w:eastAsia="sv-SE"/>
        </w:rPr>
        <w:t>Albstadt</w:t>
      </w:r>
      <w:proofErr w:type="spellEnd"/>
      <w:r>
        <w:rPr>
          <w:color w:val="000000"/>
          <w:sz w:val="20"/>
          <w:szCs w:val="20"/>
          <w:lang w:val="en-US" w:eastAsia="sv-SE"/>
        </w:rPr>
        <w:t>, Stage 3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>6 – Bretagne, Stage 2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 xml:space="preserve">9 - GP </w:t>
      </w:r>
      <w:proofErr w:type="spellStart"/>
      <w:r>
        <w:rPr>
          <w:color w:val="000000"/>
          <w:sz w:val="20"/>
          <w:szCs w:val="20"/>
          <w:lang w:val="en-US" w:eastAsia="sv-SE"/>
        </w:rPr>
        <w:t>Stad</w:t>
      </w:r>
      <w:proofErr w:type="spellEnd"/>
      <w:r>
        <w:rPr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color w:val="000000"/>
          <w:sz w:val="20"/>
          <w:szCs w:val="20"/>
          <w:lang w:val="en-US" w:eastAsia="sv-SE"/>
        </w:rPr>
        <w:t>Roselare</w:t>
      </w:r>
      <w:proofErr w:type="spellEnd"/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>9 - Holland Ladies Tour, Stage 1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>10 - Bretagne stage 3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>10 - Le Tour du Grand Montreal, Stage 5</w:t>
      </w:r>
    </w:p>
    <w:p w:rsidR="00BB1C30" w:rsidRDefault="00BB1C30" w:rsidP="00BB1C30">
      <w:pPr>
        <w:autoSpaceDE w:val="0"/>
        <w:autoSpaceDN w:val="0"/>
        <w:rPr>
          <w:rFonts w:ascii="Calibri-Bold" w:hAnsi="Calibri-Bold"/>
          <w:b/>
          <w:bCs/>
          <w:color w:val="333333"/>
          <w:sz w:val="20"/>
          <w:szCs w:val="20"/>
          <w:lang w:val="en-US" w:eastAsia="sv-SE"/>
        </w:rPr>
      </w:pPr>
      <w:proofErr w:type="spellStart"/>
      <w:r>
        <w:rPr>
          <w:rFonts w:ascii="Calibri-Bold" w:hAnsi="Calibri-Bold"/>
          <w:b/>
          <w:bCs/>
          <w:color w:val="333333"/>
          <w:sz w:val="20"/>
          <w:szCs w:val="20"/>
          <w:lang w:val="en-US" w:eastAsia="sv-SE"/>
        </w:rPr>
        <w:t>Meriter</w:t>
      </w:r>
      <w:proofErr w:type="spellEnd"/>
      <w:r>
        <w:rPr>
          <w:rFonts w:ascii="Calibri-Bold" w:hAnsi="Calibri-Bold"/>
          <w:b/>
          <w:bCs/>
          <w:color w:val="333333"/>
          <w:sz w:val="20"/>
          <w:szCs w:val="20"/>
          <w:lang w:val="en-US" w:eastAsia="sv-SE"/>
        </w:rPr>
        <w:t xml:space="preserve"> 2010: 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>5 - Gatineau GP Canada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>8 - Swedish Road Championship</w:t>
      </w:r>
    </w:p>
    <w:p w:rsidR="00BB1C30" w:rsidRDefault="00BB1C30" w:rsidP="00BB1C30">
      <w:pPr>
        <w:autoSpaceDE w:val="0"/>
        <w:autoSpaceDN w:val="0"/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333333"/>
          <w:sz w:val="20"/>
          <w:szCs w:val="20"/>
          <w:lang w:eastAsia="sv-SE"/>
        </w:rPr>
        <w:lastRenderedPageBreak/>
        <w:t xml:space="preserve">Meriter 2011: 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2 – </w:t>
      </w:r>
      <w:proofErr w:type="spellStart"/>
      <w:r>
        <w:rPr>
          <w:color w:val="000000"/>
          <w:sz w:val="20"/>
          <w:szCs w:val="20"/>
          <w:lang w:eastAsia="sv-SE"/>
        </w:rPr>
        <w:t>Krasna</w:t>
      </w:r>
      <w:proofErr w:type="spellEnd"/>
      <w:r>
        <w:rPr>
          <w:color w:val="000000"/>
          <w:sz w:val="20"/>
          <w:szCs w:val="20"/>
          <w:lang w:eastAsia="sv-SE"/>
        </w:rPr>
        <w:t xml:space="preserve"> Lipa, </w:t>
      </w:r>
      <w:proofErr w:type="spellStart"/>
      <w:r>
        <w:rPr>
          <w:color w:val="000000"/>
          <w:sz w:val="20"/>
          <w:szCs w:val="20"/>
          <w:lang w:eastAsia="sv-SE"/>
        </w:rPr>
        <w:t>Stage</w:t>
      </w:r>
      <w:proofErr w:type="spellEnd"/>
      <w:r>
        <w:rPr>
          <w:color w:val="000000"/>
          <w:sz w:val="20"/>
          <w:szCs w:val="20"/>
          <w:lang w:eastAsia="sv-SE"/>
        </w:rPr>
        <w:t xml:space="preserve"> 5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3 – </w:t>
      </w:r>
      <w:proofErr w:type="spellStart"/>
      <w:r>
        <w:rPr>
          <w:color w:val="000000"/>
          <w:sz w:val="20"/>
          <w:szCs w:val="20"/>
          <w:lang w:eastAsia="sv-SE"/>
        </w:rPr>
        <w:t>Gracia</w:t>
      </w:r>
      <w:proofErr w:type="spellEnd"/>
      <w:r>
        <w:rPr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color w:val="000000"/>
          <w:sz w:val="20"/>
          <w:szCs w:val="20"/>
          <w:lang w:eastAsia="sv-SE"/>
        </w:rPr>
        <w:t>Orlova</w:t>
      </w:r>
      <w:proofErr w:type="spellEnd"/>
      <w:r>
        <w:rPr>
          <w:color w:val="000000"/>
          <w:sz w:val="20"/>
          <w:szCs w:val="20"/>
          <w:lang w:eastAsia="sv-SE"/>
        </w:rPr>
        <w:t xml:space="preserve">, </w:t>
      </w:r>
      <w:proofErr w:type="spellStart"/>
      <w:r>
        <w:rPr>
          <w:color w:val="000000"/>
          <w:sz w:val="20"/>
          <w:szCs w:val="20"/>
          <w:lang w:eastAsia="sv-SE"/>
        </w:rPr>
        <w:t>Stage</w:t>
      </w:r>
      <w:proofErr w:type="spellEnd"/>
      <w:r>
        <w:rPr>
          <w:color w:val="000000"/>
          <w:sz w:val="20"/>
          <w:szCs w:val="20"/>
          <w:lang w:eastAsia="sv-SE"/>
        </w:rPr>
        <w:t xml:space="preserve"> 1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5 – Halle </w:t>
      </w:r>
      <w:proofErr w:type="spellStart"/>
      <w:r>
        <w:rPr>
          <w:color w:val="000000"/>
          <w:sz w:val="20"/>
          <w:szCs w:val="20"/>
          <w:lang w:eastAsia="sv-SE"/>
        </w:rPr>
        <w:t>Bunzingen</w:t>
      </w:r>
      <w:proofErr w:type="spellEnd"/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>5 - Svenska mästerskapen linje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6 – </w:t>
      </w:r>
      <w:proofErr w:type="spellStart"/>
      <w:r>
        <w:rPr>
          <w:color w:val="000000"/>
          <w:sz w:val="20"/>
          <w:szCs w:val="20"/>
          <w:lang w:eastAsia="sv-SE"/>
        </w:rPr>
        <w:t>Krasna</w:t>
      </w:r>
      <w:proofErr w:type="spellEnd"/>
      <w:r>
        <w:rPr>
          <w:color w:val="000000"/>
          <w:sz w:val="20"/>
          <w:szCs w:val="20"/>
          <w:lang w:eastAsia="sv-SE"/>
        </w:rPr>
        <w:t xml:space="preserve"> Lipa, </w:t>
      </w:r>
      <w:proofErr w:type="spellStart"/>
      <w:r>
        <w:rPr>
          <w:color w:val="000000"/>
          <w:sz w:val="20"/>
          <w:szCs w:val="20"/>
          <w:lang w:eastAsia="sv-SE"/>
        </w:rPr>
        <w:t>Stage</w:t>
      </w:r>
      <w:proofErr w:type="spellEnd"/>
      <w:r>
        <w:rPr>
          <w:color w:val="000000"/>
          <w:sz w:val="20"/>
          <w:szCs w:val="20"/>
          <w:lang w:eastAsia="sv-SE"/>
        </w:rPr>
        <w:t xml:space="preserve"> 2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 xml:space="preserve">7 – </w:t>
      </w:r>
      <w:proofErr w:type="spellStart"/>
      <w:r>
        <w:rPr>
          <w:color w:val="000000"/>
          <w:sz w:val="20"/>
          <w:szCs w:val="20"/>
          <w:lang w:val="en-US" w:eastAsia="sv-SE"/>
        </w:rPr>
        <w:t>Gracia</w:t>
      </w:r>
      <w:proofErr w:type="spellEnd"/>
      <w:r>
        <w:rPr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color w:val="000000"/>
          <w:sz w:val="20"/>
          <w:szCs w:val="20"/>
          <w:lang w:val="en-US" w:eastAsia="sv-SE"/>
        </w:rPr>
        <w:t>Orlova</w:t>
      </w:r>
      <w:proofErr w:type="spellEnd"/>
      <w:r>
        <w:rPr>
          <w:color w:val="000000"/>
          <w:sz w:val="20"/>
          <w:szCs w:val="20"/>
          <w:lang w:val="en-US" w:eastAsia="sv-SE"/>
        </w:rPr>
        <w:t>, Stage 3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 xml:space="preserve">9 – </w:t>
      </w:r>
      <w:proofErr w:type="spellStart"/>
      <w:r>
        <w:rPr>
          <w:color w:val="000000"/>
          <w:sz w:val="20"/>
          <w:szCs w:val="20"/>
          <w:lang w:val="en-US" w:eastAsia="sv-SE"/>
        </w:rPr>
        <w:t>Gracia</w:t>
      </w:r>
      <w:proofErr w:type="spellEnd"/>
      <w:r>
        <w:rPr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color w:val="000000"/>
          <w:sz w:val="20"/>
          <w:szCs w:val="20"/>
          <w:lang w:val="en-US" w:eastAsia="sv-SE"/>
        </w:rPr>
        <w:t>Orlova</w:t>
      </w:r>
      <w:proofErr w:type="spellEnd"/>
      <w:r>
        <w:rPr>
          <w:color w:val="000000"/>
          <w:sz w:val="20"/>
          <w:szCs w:val="20"/>
          <w:lang w:val="en-US" w:eastAsia="sv-SE"/>
        </w:rPr>
        <w:t>, Stage 5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 xml:space="preserve">9 – </w:t>
      </w:r>
      <w:proofErr w:type="spellStart"/>
      <w:r>
        <w:rPr>
          <w:color w:val="000000"/>
          <w:sz w:val="20"/>
          <w:szCs w:val="20"/>
          <w:lang w:val="en-US" w:eastAsia="sv-SE"/>
        </w:rPr>
        <w:t>Chongming</w:t>
      </w:r>
      <w:proofErr w:type="spellEnd"/>
      <w:r>
        <w:rPr>
          <w:color w:val="000000"/>
          <w:sz w:val="20"/>
          <w:szCs w:val="20"/>
          <w:lang w:val="en-US" w:eastAsia="sv-SE"/>
        </w:rPr>
        <w:t xml:space="preserve"> Island, Stage 1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>
        <w:rPr>
          <w:color w:val="000000"/>
          <w:sz w:val="20"/>
          <w:szCs w:val="20"/>
          <w:lang w:val="en-US" w:eastAsia="sv-SE"/>
        </w:rPr>
        <w:t xml:space="preserve">10 – </w:t>
      </w:r>
      <w:proofErr w:type="spellStart"/>
      <w:r>
        <w:rPr>
          <w:color w:val="000000"/>
          <w:sz w:val="20"/>
          <w:szCs w:val="20"/>
          <w:lang w:val="en-US" w:eastAsia="sv-SE"/>
        </w:rPr>
        <w:t>Chongming</w:t>
      </w:r>
      <w:proofErr w:type="spellEnd"/>
      <w:r>
        <w:rPr>
          <w:color w:val="000000"/>
          <w:sz w:val="20"/>
          <w:szCs w:val="20"/>
          <w:lang w:val="en-US" w:eastAsia="sv-SE"/>
        </w:rPr>
        <w:t xml:space="preserve"> Island, World Cup</w:t>
      </w:r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10 – </w:t>
      </w:r>
      <w:proofErr w:type="spellStart"/>
      <w:r>
        <w:rPr>
          <w:color w:val="000000"/>
          <w:sz w:val="20"/>
          <w:szCs w:val="20"/>
          <w:lang w:eastAsia="sv-SE"/>
        </w:rPr>
        <w:t>Drentse</w:t>
      </w:r>
      <w:proofErr w:type="spellEnd"/>
      <w:r>
        <w:rPr>
          <w:color w:val="000000"/>
          <w:sz w:val="20"/>
          <w:szCs w:val="20"/>
          <w:lang w:eastAsia="sv-SE"/>
        </w:rPr>
        <w:t xml:space="preserve"> 8 van </w:t>
      </w:r>
      <w:proofErr w:type="spellStart"/>
      <w:r>
        <w:rPr>
          <w:color w:val="000000"/>
          <w:sz w:val="20"/>
          <w:szCs w:val="20"/>
          <w:lang w:eastAsia="sv-SE"/>
        </w:rPr>
        <w:t>Dwingeloo</w:t>
      </w:r>
      <w:proofErr w:type="spellEnd"/>
    </w:p>
    <w:p w:rsidR="00BB1C30" w:rsidRDefault="00BB1C30" w:rsidP="00BB1C30">
      <w:pPr>
        <w:autoSpaceDE w:val="0"/>
        <w:autoSpaceDN w:val="0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10 – </w:t>
      </w:r>
      <w:proofErr w:type="spellStart"/>
      <w:r>
        <w:rPr>
          <w:color w:val="000000"/>
          <w:sz w:val="20"/>
          <w:szCs w:val="20"/>
          <w:lang w:eastAsia="sv-SE"/>
        </w:rPr>
        <w:t>Iurreta-Emakumeen</w:t>
      </w:r>
      <w:proofErr w:type="spellEnd"/>
      <w:r>
        <w:rPr>
          <w:color w:val="000000"/>
          <w:sz w:val="20"/>
          <w:szCs w:val="20"/>
          <w:lang w:eastAsia="sv-SE"/>
        </w:rPr>
        <w:t xml:space="preserve"> Bira, </w:t>
      </w:r>
      <w:proofErr w:type="spellStart"/>
      <w:r>
        <w:rPr>
          <w:color w:val="000000"/>
          <w:sz w:val="20"/>
          <w:szCs w:val="20"/>
          <w:lang w:eastAsia="sv-SE"/>
        </w:rPr>
        <w:t>Stage</w:t>
      </w:r>
      <w:proofErr w:type="spellEnd"/>
      <w:r>
        <w:rPr>
          <w:color w:val="000000"/>
          <w:sz w:val="20"/>
          <w:szCs w:val="20"/>
          <w:lang w:eastAsia="sv-SE"/>
        </w:rPr>
        <w:t xml:space="preserve"> 2</w:t>
      </w:r>
    </w:p>
    <w:p w:rsidR="00BB1C30" w:rsidRDefault="00BB1C30" w:rsidP="00BB1C30">
      <w:pPr>
        <w:autoSpaceDE w:val="0"/>
        <w:autoSpaceDN w:val="0"/>
        <w:rPr>
          <w:rFonts w:ascii="Calibri-Bold" w:hAnsi="Calibri-Bold"/>
          <w:b/>
          <w:bCs/>
          <w:color w:val="000000"/>
          <w:sz w:val="20"/>
          <w:szCs w:val="20"/>
          <w:lang w:eastAsia="sv-SE"/>
        </w:rPr>
      </w:pPr>
      <w:r>
        <w:rPr>
          <w:rFonts w:ascii="Calibri-Bold" w:hAnsi="Calibri-Bold"/>
          <w:b/>
          <w:bCs/>
          <w:color w:val="000000"/>
          <w:sz w:val="20"/>
          <w:szCs w:val="20"/>
          <w:lang w:eastAsia="sv-SE"/>
        </w:rPr>
        <w:t xml:space="preserve">Meriter 2012: </w:t>
      </w:r>
    </w:p>
    <w:p w:rsidR="00BB1C30" w:rsidRP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 w:rsidRPr="00BB1C30">
        <w:rPr>
          <w:color w:val="000000"/>
          <w:sz w:val="20"/>
          <w:szCs w:val="20"/>
          <w:lang w:val="en-US" w:eastAsia="sv-SE"/>
        </w:rPr>
        <w:t xml:space="preserve">8 – Grand Prix de </w:t>
      </w:r>
      <w:proofErr w:type="spellStart"/>
      <w:r w:rsidRPr="00BB1C30">
        <w:rPr>
          <w:color w:val="000000"/>
          <w:sz w:val="20"/>
          <w:szCs w:val="20"/>
          <w:lang w:val="en-US" w:eastAsia="sv-SE"/>
        </w:rPr>
        <w:t>Dottignies</w:t>
      </w:r>
      <w:proofErr w:type="spellEnd"/>
      <w:r w:rsidRPr="00BB1C30">
        <w:rPr>
          <w:color w:val="000000"/>
          <w:sz w:val="20"/>
          <w:szCs w:val="20"/>
          <w:lang w:val="en-US" w:eastAsia="sv-SE"/>
        </w:rPr>
        <w:t>: 8place</w:t>
      </w:r>
    </w:p>
    <w:p w:rsidR="00BB1C30" w:rsidRPr="00BB1C30" w:rsidRDefault="00BB1C30" w:rsidP="00BB1C30">
      <w:pPr>
        <w:autoSpaceDE w:val="0"/>
        <w:autoSpaceDN w:val="0"/>
        <w:rPr>
          <w:color w:val="000000"/>
          <w:sz w:val="20"/>
          <w:szCs w:val="20"/>
          <w:lang w:val="en-US" w:eastAsia="sv-SE"/>
        </w:rPr>
      </w:pPr>
      <w:r w:rsidRPr="00BB1C30">
        <w:rPr>
          <w:color w:val="000000"/>
          <w:sz w:val="20"/>
          <w:szCs w:val="20"/>
          <w:lang w:val="en-US" w:eastAsia="sv-SE"/>
        </w:rPr>
        <w:t xml:space="preserve">10 – </w:t>
      </w:r>
      <w:proofErr w:type="spellStart"/>
      <w:r w:rsidRPr="00BB1C30">
        <w:rPr>
          <w:color w:val="000000"/>
          <w:sz w:val="20"/>
          <w:szCs w:val="20"/>
          <w:lang w:val="en-US" w:eastAsia="sv-SE"/>
        </w:rPr>
        <w:t>Gracia</w:t>
      </w:r>
      <w:proofErr w:type="spellEnd"/>
      <w:r w:rsidRPr="00BB1C30">
        <w:rPr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BB1C30">
        <w:rPr>
          <w:color w:val="000000"/>
          <w:sz w:val="20"/>
          <w:szCs w:val="20"/>
          <w:lang w:val="en-US" w:eastAsia="sv-SE"/>
        </w:rPr>
        <w:t>Orlova</w:t>
      </w:r>
      <w:proofErr w:type="spellEnd"/>
      <w:r w:rsidRPr="00BB1C30">
        <w:rPr>
          <w:color w:val="000000"/>
          <w:sz w:val="20"/>
          <w:szCs w:val="20"/>
          <w:lang w:val="en-US" w:eastAsia="sv-SE"/>
        </w:rPr>
        <w:t xml:space="preserve"> prolog</w:t>
      </w:r>
    </w:p>
    <w:p w:rsidR="00BB1C30" w:rsidRPr="00BB1C30" w:rsidRDefault="00BB1C30" w:rsidP="00BB1C30">
      <w:pPr>
        <w:rPr>
          <w:color w:val="1F497D"/>
          <w:lang w:val="en-US"/>
        </w:rPr>
      </w:pPr>
      <w:r w:rsidRPr="00BB1C30">
        <w:rPr>
          <w:color w:val="000000"/>
          <w:sz w:val="20"/>
          <w:szCs w:val="20"/>
          <w:lang w:val="en-US" w:eastAsia="sv-SE"/>
        </w:rPr>
        <w:t xml:space="preserve">13 – </w:t>
      </w:r>
      <w:proofErr w:type="spellStart"/>
      <w:r w:rsidRPr="00BB1C30">
        <w:rPr>
          <w:color w:val="000000"/>
          <w:sz w:val="20"/>
          <w:szCs w:val="20"/>
          <w:lang w:val="en-US" w:eastAsia="sv-SE"/>
        </w:rPr>
        <w:t>Gracia</w:t>
      </w:r>
      <w:proofErr w:type="spellEnd"/>
      <w:r w:rsidRPr="00BB1C30">
        <w:rPr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BB1C30">
        <w:rPr>
          <w:color w:val="000000"/>
          <w:sz w:val="20"/>
          <w:szCs w:val="20"/>
          <w:lang w:val="en-US" w:eastAsia="sv-SE"/>
        </w:rPr>
        <w:t>Orlova</w:t>
      </w:r>
      <w:proofErr w:type="spellEnd"/>
      <w:r w:rsidRPr="00BB1C30">
        <w:rPr>
          <w:color w:val="000000"/>
          <w:sz w:val="20"/>
          <w:szCs w:val="20"/>
          <w:lang w:val="en-US" w:eastAsia="sv-SE"/>
        </w:rPr>
        <w:t xml:space="preserve"> Stage1</w:t>
      </w:r>
    </w:p>
    <w:p w:rsidR="00BB1C30" w:rsidRPr="00BB1C30" w:rsidRDefault="00BB1C30" w:rsidP="00DE13D7">
      <w:pPr>
        <w:tabs>
          <w:tab w:val="left" w:pos="2239"/>
        </w:tabs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DE13D7" w:rsidRDefault="00DE13D7" w:rsidP="00DE13D7">
      <w:pPr>
        <w:tabs>
          <w:tab w:val="left" w:pos="3828"/>
        </w:tabs>
        <w:rPr>
          <w:rFonts w:ascii="Calibri" w:hAnsi="Calibri" w:cs="Times New Roman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</w:p>
    <w:p w:rsidR="00DE13D7" w:rsidRDefault="00DE13D7" w:rsidP="00DE13D7"/>
    <w:p w:rsidR="00035003" w:rsidRPr="00DE13D7" w:rsidRDefault="00035003" w:rsidP="00DE13D7"/>
    <w:sectPr w:rsidR="00035003" w:rsidRPr="00DE13D7" w:rsidSect="004E5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83" w:rsidRDefault="00071783" w:rsidP="0083742F">
      <w:pPr>
        <w:pStyle w:val="Sidfot"/>
      </w:pPr>
      <w:r>
        <w:separator/>
      </w:r>
    </w:p>
  </w:endnote>
  <w:endnote w:type="continuationSeparator" w:id="0">
    <w:p w:rsidR="00071783" w:rsidRDefault="00071783" w:rsidP="0083742F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68" w:rsidRDefault="001D42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2" w:rsidRDefault="00BB1C30">
    <w:r>
      <w:pict>
        <v:rect id="_x0000_i1025" style="width:0;height:1.5pt" o:hralign="center" o:hrstd="t" o:hr="t" fillcolor="#aca899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1955"/>
      <w:gridCol w:w="1955"/>
      <w:gridCol w:w="1955"/>
      <w:gridCol w:w="1956"/>
      <w:gridCol w:w="1956"/>
    </w:tblGrid>
    <w:tr w:rsidR="005B2D12">
      <w:tc>
        <w:tcPr>
          <w:tcW w:w="1955" w:type="dxa"/>
        </w:tcPr>
        <w:p w:rsidR="005B2D12" w:rsidRDefault="005B2D12">
          <w:pPr>
            <w:pStyle w:val="Default"/>
            <w:rPr>
              <w:rFonts w:ascii="Arial Narrow" w:hAnsi="Arial Narrow"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Sidan </w:t>
          </w:r>
          <w:r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BB1C30">
            <w:rPr>
              <w:rFonts w:ascii="Arial Narrow" w:hAnsi="Arial Narrow" w:cs="Arial"/>
              <w:noProof/>
              <w:sz w:val="16"/>
              <w:szCs w:val="16"/>
            </w:rPr>
            <w:t>2</w:t>
          </w:r>
          <w:r>
            <w:rPr>
              <w:rFonts w:ascii="Arial Narrow" w:hAnsi="Arial Narrow" w:cs="Arial"/>
              <w:sz w:val="16"/>
              <w:szCs w:val="16"/>
            </w:rPr>
            <w:fldChar w:fldCharType="end"/>
          </w:r>
          <w:r>
            <w:rPr>
              <w:rFonts w:ascii="Arial Narrow" w:hAnsi="Arial Narrow" w:cs="Arial"/>
              <w:sz w:val="16"/>
              <w:szCs w:val="16"/>
            </w:rPr>
            <w:t xml:space="preserve"> av </w:t>
          </w:r>
          <w:r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NUMPAGES </w:instrText>
          </w:r>
          <w:r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BB1C30">
            <w:rPr>
              <w:rFonts w:ascii="Arial Narrow" w:hAnsi="Arial Narrow" w:cs="Arial"/>
              <w:noProof/>
              <w:sz w:val="16"/>
              <w:szCs w:val="16"/>
            </w:rPr>
            <w:t>3</w:t>
          </w:r>
          <w:r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5B2D12" w:rsidRPr="00C75F77" w:rsidRDefault="005B2D12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2" w:rsidRDefault="00BB1C30">
    <w:r>
      <w:pict>
        <v:rect id="_x0000_i1026" style="width:0;height:1.5pt" o:hralign="center" o:hrstd="t" o:hr="t" fillcolor="#aca899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1955"/>
      <w:gridCol w:w="1955"/>
      <w:gridCol w:w="1955"/>
      <w:gridCol w:w="1956"/>
      <w:gridCol w:w="1956"/>
    </w:tblGrid>
    <w:tr w:rsidR="005B2D12">
      <w:tc>
        <w:tcPr>
          <w:tcW w:w="1955" w:type="dxa"/>
        </w:tcPr>
        <w:p w:rsidR="005B2D12" w:rsidRDefault="00BB1C30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" o:spid="_x0000_s2049" type="#_x0000_t75" style="position:absolute;left:0;text-align:left;margin-left:0;margin-top:0;width:453.35pt;height:453.1pt;z-index:-251658752;mso-position-horizontal:center;mso-position-horizontal-relative:margin;mso-position-vertical:center;mso-position-vertical-relative:margin" o:allowincell="f">
                <v:imagedata r:id="rId1" o:title="Cykel logo 287_svag"/>
                <w10:wrap anchorx="margin" anchory="margin"/>
              </v:shape>
            </w:pict>
          </w:r>
          <w:r w:rsidR="005B2D12">
            <w:rPr>
              <w:rFonts w:ascii="Arial Narrow" w:hAnsi="Arial Narrow"/>
              <w:b/>
              <w:sz w:val="16"/>
              <w:szCs w:val="16"/>
            </w:rPr>
            <w:t>Postadress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Besöksadress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Telefon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Bankgiro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E-post/</w:t>
          </w:r>
          <w:proofErr w:type="spellStart"/>
          <w:r>
            <w:rPr>
              <w:rFonts w:ascii="Arial Narrow" w:hAnsi="Arial Narrow"/>
              <w:b/>
              <w:sz w:val="16"/>
              <w:szCs w:val="16"/>
            </w:rPr>
            <w:t>www</w:t>
          </w:r>
          <w:proofErr w:type="spellEnd"/>
        </w:p>
      </w:tc>
    </w:tr>
    <w:tr w:rsidR="005B2D12"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Idrottens Hus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Fiskartorpsvägen 15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08-699 60 00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309-1345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kansli@scf.se</w:t>
          </w:r>
        </w:p>
      </w:tc>
    </w:tr>
    <w:tr w:rsidR="005B2D12">
      <w:tc>
        <w:tcPr>
          <w:tcW w:w="1955" w:type="dxa"/>
        </w:tcPr>
        <w:p w:rsidR="005B2D12" w:rsidRDefault="005B2D12">
          <w:pPr>
            <w:pStyle w:val="Defaul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114 73 Stockholm</w:t>
          </w: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b/>
              <w:sz w:val="16"/>
              <w:szCs w:val="16"/>
            </w:rPr>
            <w:t>Org.nummer</w:t>
          </w:r>
          <w:proofErr w:type="spellEnd"/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www.scf.se</w:t>
          </w:r>
        </w:p>
      </w:tc>
    </w:tr>
    <w:tr w:rsidR="005B2D12">
      <w:tc>
        <w:tcPr>
          <w:tcW w:w="1955" w:type="dxa"/>
        </w:tcPr>
        <w:p w:rsidR="005B2D12" w:rsidRDefault="005B2D12">
          <w:pPr>
            <w:pStyle w:val="Default"/>
            <w:rPr>
              <w:rFonts w:ascii="Arial Narrow" w:hAnsi="Arial Narrow"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5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</w:p>
      </w:tc>
      <w:tc>
        <w:tcPr>
          <w:tcW w:w="1956" w:type="dxa"/>
        </w:tcPr>
        <w:p w:rsidR="005B2D12" w:rsidRDefault="005B2D12">
          <w:pPr>
            <w:pStyle w:val="Default"/>
            <w:jc w:val="both"/>
            <w:rPr>
              <w:rFonts w:ascii="Arial Narrow" w:hAnsi="Arial Narrow"/>
              <w:b/>
              <w:color w:val="0000FF"/>
              <w:sz w:val="16"/>
              <w:szCs w:val="16"/>
            </w:rPr>
          </w:pPr>
          <w:r w:rsidRPr="004E517F">
            <w:rPr>
              <w:rFonts w:ascii="Arial Narrow" w:hAnsi="Arial Narrow"/>
              <w:sz w:val="16"/>
              <w:szCs w:val="16"/>
            </w:rPr>
            <w:t>802000-6030</w:t>
          </w:r>
        </w:p>
      </w:tc>
      <w:tc>
        <w:tcPr>
          <w:tcW w:w="1956" w:type="dxa"/>
        </w:tcPr>
        <w:p w:rsidR="005B2D12" w:rsidRDefault="005B2D12">
          <w:pPr>
            <w:pStyle w:val="Default"/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Sidan </w:t>
          </w:r>
          <w:r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BB1C30">
            <w:rPr>
              <w:rFonts w:ascii="Arial Narrow" w:hAnsi="Arial Narrow" w:cs="Arial"/>
              <w:noProof/>
              <w:sz w:val="16"/>
              <w:szCs w:val="16"/>
            </w:rPr>
            <w:t>1</w:t>
          </w:r>
          <w:r>
            <w:rPr>
              <w:rFonts w:ascii="Arial Narrow" w:hAnsi="Arial Narrow" w:cs="Arial"/>
              <w:sz w:val="16"/>
              <w:szCs w:val="16"/>
            </w:rPr>
            <w:fldChar w:fldCharType="end"/>
          </w:r>
          <w:r>
            <w:rPr>
              <w:rFonts w:ascii="Arial Narrow" w:hAnsi="Arial Narrow" w:cs="Arial"/>
              <w:sz w:val="16"/>
              <w:szCs w:val="16"/>
            </w:rPr>
            <w:t xml:space="preserve"> av </w:t>
          </w:r>
          <w:r>
            <w:rPr>
              <w:rFonts w:ascii="Arial Narrow" w:hAnsi="Arial Narrow" w:cs="Arial"/>
              <w:sz w:val="16"/>
              <w:szCs w:val="16"/>
            </w:rPr>
            <w:fldChar w:fldCharType="begin"/>
          </w:r>
          <w:r>
            <w:rPr>
              <w:rFonts w:ascii="Arial Narrow" w:hAnsi="Arial Narrow" w:cs="Arial"/>
              <w:sz w:val="16"/>
              <w:szCs w:val="16"/>
            </w:rPr>
            <w:instrText xml:space="preserve"> NUMPAGES </w:instrText>
          </w:r>
          <w:r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BB1C30">
            <w:rPr>
              <w:rFonts w:ascii="Arial Narrow" w:hAnsi="Arial Narrow" w:cs="Arial"/>
              <w:noProof/>
              <w:sz w:val="16"/>
              <w:szCs w:val="16"/>
            </w:rPr>
            <w:t>3</w:t>
          </w:r>
          <w:r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5B2D12" w:rsidRPr="00C75F77" w:rsidRDefault="005B2D12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83" w:rsidRDefault="00071783" w:rsidP="0083742F">
      <w:pPr>
        <w:pStyle w:val="Sidfot"/>
      </w:pPr>
      <w:r>
        <w:separator/>
      </w:r>
    </w:p>
  </w:footnote>
  <w:footnote w:type="continuationSeparator" w:id="0">
    <w:p w:rsidR="00071783" w:rsidRDefault="00071783" w:rsidP="0083742F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68" w:rsidRDefault="001D426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309"/>
      <w:gridCol w:w="1546"/>
    </w:tblGrid>
    <w:tr w:rsidR="005B2D12" w:rsidRPr="006A00D1">
      <w:tc>
        <w:tcPr>
          <w:tcW w:w="8472" w:type="dxa"/>
          <w:vAlign w:val="bottom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30"/>
            <w:gridCol w:w="6463"/>
          </w:tblGrid>
          <w:tr w:rsidR="005B2D12" w:rsidRPr="006A00D1">
            <w:tc>
              <w:tcPr>
                <w:tcW w:w="1668" w:type="dxa"/>
                <w:vAlign w:val="bottom"/>
              </w:tcPr>
              <w:p w:rsidR="005B2D12" w:rsidRPr="00C7695B" w:rsidRDefault="005B2D12" w:rsidP="0007519D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noProof/>
                    <w:color w:val="FF0000"/>
                  </w:rPr>
                  <w:drawing>
                    <wp:inline distT="0" distB="0" distL="0" distR="0">
                      <wp:extent cx="828675" cy="828675"/>
                      <wp:effectExtent l="0" t="0" r="9525" b="9525"/>
                      <wp:docPr id="4" name="Bild 4" descr="Cykel logo sv_vbre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ykel logo sv_vbre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94" w:type="dxa"/>
                <w:vAlign w:val="bottom"/>
              </w:tcPr>
              <w:p w:rsidR="005B2D12" w:rsidRPr="00C7695B" w:rsidRDefault="005B2D12" w:rsidP="0007519D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C7695B">
                  <w:rPr>
                    <w:b/>
                    <w:sz w:val="22"/>
                    <w:szCs w:val="22"/>
                  </w:rPr>
                  <w:t>Svenska Cykelförbundet</w:t>
                </w:r>
              </w:p>
              <w:p w:rsidR="005B2D12" w:rsidRPr="00C7695B" w:rsidRDefault="005B2D12" w:rsidP="0007519D">
                <w:pPr>
                  <w:pStyle w:val="Default"/>
                  <w:rPr>
                    <w:sz w:val="22"/>
                    <w:szCs w:val="22"/>
                  </w:rPr>
                </w:pPr>
                <w:r w:rsidRPr="00C7695B">
                  <w:rPr>
                    <w:sz w:val="22"/>
                    <w:szCs w:val="22"/>
                  </w:rPr>
                  <w:t>Idrottens Hus</w:t>
                </w:r>
              </w:p>
              <w:p w:rsidR="005B2D12" w:rsidRPr="00C7695B" w:rsidRDefault="005B2D12" w:rsidP="0007519D">
                <w:pPr>
                  <w:pStyle w:val="Default"/>
                  <w:rPr>
                    <w:color w:val="FF0000"/>
                  </w:rPr>
                </w:pPr>
                <w:r w:rsidRPr="00C7695B">
                  <w:rPr>
                    <w:sz w:val="22"/>
                    <w:szCs w:val="22"/>
                  </w:rPr>
                  <w:t>114 73 Stockholm</w:t>
                </w:r>
              </w:p>
            </w:tc>
          </w:tr>
        </w:tbl>
        <w:p w:rsidR="005B2D12" w:rsidRPr="00C7695B" w:rsidRDefault="005B2D12" w:rsidP="00C7695B">
          <w:pPr>
            <w:pStyle w:val="Default"/>
            <w:jc w:val="right"/>
            <w:rPr>
              <w:sz w:val="22"/>
              <w:szCs w:val="22"/>
            </w:rPr>
          </w:pPr>
        </w:p>
      </w:tc>
      <w:tc>
        <w:tcPr>
          <w:tcW w:w="1590" w:type="dxa"/>
        </w:tcPr>
        <w:p w:rsidR="005B2D12" w:rsidRPr="00C7695B" w:rsidRDefault="005B2D12" w:rsidP="00C7695B">
          <w:pPr>
            <w:pStyle w:val="Default"/>
            <w:jc w:val="right"/>
            <w:rPr>
              <w:color w:val="FF0000"/>
            </w:rPr>
          </w:pPr>
        </w:p>
      </w:tc>
    </w:tr>
  </w:tbl>
  <w:p w:rsidR="005B2D12" w:rsidRDefault="005B2D12" w:rsidP="00BC4A27">
    <w:pPr>
      <w:pStyle w:val="Defaul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4503"/>
      <w:gridCol w:w="5528"/>
    </w:tblGrid>
    <w:tr w:rsidR="005B2D12" w:rsidRPr="008F3848" w:rsidTr="00F96408">
      <w:tc>
        <w:tcPr>
          <w:tcW w:w="4503" w:type="dxa"/>
          <w:vAlign w:val="bottom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536"/>
            <w:gridCol w:w="2717"/>
          </w:tblGrid>
          <w:tr w:rsidR="006A00D1" w:rsidRPr="006A00D1" w:rsidTr="006A00D1">
            <w:trPr>
              <w:trHeight w:val="1290"/>
            </w:trPr>
            <w:tc>
              <w:tcPr>
                <w:tcW w:w="1536" w:type="dxa"/>
                <w:vAlign w:val="bottom"/>
              </w:tcPr>
              <w:p w:rsidR="006A00D1" w:rsidRPr="00C7695B" w:rsidRDefault="006A00D1" w:rsidP="0007519D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noProof/>
                    <w:color w:val="FF0000"/>
                  </w:rPr>
                  <w:drawing>
                    <wp:inline distT="0" distB="0" distL="0" distR="0" wp14:anchorId="21727632" wp14:editId="3F2D1496">
                      <wp:extent cx="828675" cy="828675"/>
                      <wp:effectExtent l="0" t="0" r="9525" b="9525"/>
                      <wp:docPr id="95" name="Bild 95" descr="Cykel logo sv_vbre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5" descr="Cykel logo sv_vbre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17" w:type="dxa"/>
                <w:vAlign w:val="bottom"/>
              </w:tcPr>
              <w:p w:rsidR="006A00D1" w:rsidRPr="00C7695B" w:rsidRDefault="006A00D1" w:rsidP="006A00D1">
                <w:pPr>
                  <w:pStyle w:val="Default"/>
                  <w:ind w:right="-833"/>
                  <w:rPr>
                    <w:b/>
                    <w:sz w:val="22"/>
                    <w:szCs w:val="22"/>
                  </w:rPr>
                </w:pPr>
                <w:r w:rsidRPr="00C7695B">
                  <w:rPr>
                    <w:b/>
                    <w:sz w:val="22"/>
                    <w:szCs w:val="22"/>
                  </w:rPr>
                  <w:t>Svenska Cykelförbundet</w:t>
                </w:r>
              </w:p>
              <w:p w:rsidR="006A00D1" w:rsidRPr="00C7695B" w:rsidRDefault="006A00D1" w:rsidP="006A00D1">
                <w:pPr>
                  <w:pStyle w:val="Default"/>
                  <w:ind w:right="-833"/>
                  <w:rPr>
                    <w:sz w:val="22"/>
                    <w:szCs w:val="22"/>
                  </w:rPr>
                </w:pPr>
                <w:r w:rsidRPr="00C7695B">
                  <w:rPr>
                    <w:sz w:val="22"/>
                    <w:szCs w:val="22"/>
                  </w:rPr>
                  <w:t>Idrottens Hus</w:t>
                </w:r>
              </w:p>
              <w:p w:rsidR="006A00D1" w:rsidRPr="00C7695B" w:rsidRDefault="006A00D1" w:rsidP="006A00D1">
                <w:pPr>
                  <w:pStyle w:val="Default"/>
                  <w:ind w:right="-833"/>
                  <w:rPr>
                    <w:color w:val="FF0000"/>
                  </w:rPr>
                </w:pPr>
                <w:r w:rsidRPr="00C7695B">
                  <w:rPr>
                    <w:sz w:val="22"/>
                    <w:szCs w:val="22"/>
                  </w:rPr>
                  <w:t>114 73 Stockholm</w:t>
                </w:r>
              </w:p>
            </w:tc>
          </w:tr>
        </w:tbl>
        <w:p w:rsidR="005B2D12" w:rsidRPr="00C7695B" w:rsidRDefault="005B2D12" w:rsidP="00C7695B">
          <w:pPr>
            <w:pStyle w:val="Default"/>
            <w:jc w:val="right"/>
            <w:rPr>
              <w:sz w:val="22"/>
              <w:szCs w:val="22"/>
            </w:rPr>
          </w:pPr>
        </w:p>
      </w:tc>
      <w:tc>
        <w:tcPr>
          <w:tcW w:w="5528" w:type="dxa"/>
        </w:tcPr>
        <w:p w:rsidR="005B2D12" w:rsidRDefault="005B2D12" w:rsidP="00C7695B">
          <w:pPr>
            <w:pStyle w:val="Default"/>
            <w:jc w:val="right"/>
            <w:rPr>
              <w:color w:val="FF0000"/>
            </w:rPr>
          </w:pPr>
        </w:p>
        <w:p w:rsidR="005B2D12" w:rsidRPr="00C7695B" w:rsidRDefault="005B2D12" w:rsidP="006A00D1">
          <w:pPr>
            <w:pStyle w:val="Default"/>
            <w:ind w:left="-391" w:firstLine="391"/>
            <w:rPr>
              <w:color w:val="FF0000"/>
            </w:rPr>
          </w:pPr>
          <w:r>
            <w:rPr>
              <w:noProof/>
              <w:color w:val="FF0000"/>
            </w:rPr>
            <w:t xml:space="preserve"> </w:t>
          </w:r>
          <w:r w:rsidR="00DF609C">
            <w:rPr>
              <w:noProof/>
              <w:color w:val="FF0000"/>
            </w:rPr>
            <w:t xml:space="preserve">    </w:t>
          </w:r>
          <w:r w:rsidR="006A00D1">
            <w:rPr>
              <w:noProof/>
              <w:color w:val="FF0000"/>
            </w:rPr>
            <w:drawing>
              <wp:inline distT="0" distB="0" distL="0" distR="0" wp14:anchorId="3F7B8FB7" wp14:editId="0245356D">
                <wp:extent cx="371475" cy="37147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s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F609C">
            <w:rPr>
              <w:noProof/>
              <w:color w:val="FF0000"/>
            </w:rPr>
            <w:t xml:space="preserve">       </w:t>
          </w:r>
          <w:r>
            <w:rPr>
              <w:noProof/>
              <w:color w:val="FF0000"/>
            </w:rPr>
            <w:t xml:space="preserve"> </w:t>
          </w:r>
          <w:r w:rsidR="006A00D1">
            <w:rPr>
              <w:noProof/>
              <w:color w:val="FF0000"/>
            </w:rPr>
            <w:drawing>
              <wp:inline distT="0" distB="0" distL="0" distR="0" wp14:anchorId="341F5730" wp14:editId="316095F2">
                <wp:extent cx="526324" cy="377229"/>
                <wp:effectExtent l="0" t="0" r="7620" b="381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ugeot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097" cy="375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00D1">
            <w:rPr>
              <w:noProof/>
              <w:color w:val="FF0000"/>
            </w:rPr>
            <w:t xml:space="preserve"> </w:t>
          </w:r>
          <w:r>
            <w:rPr>
              <w:noProof/>
              <w:color w:val="FF0000"/>
            </w:rPr>
            <w:t xml:space="preserve"> </w:t>
          </w:r>
          <w:r w:rsidR="00DF609C">
            <w:rPr>
              <w:noProof/>
              <w:color w:val="FF0000"/>
            </w:rPr>
            <w:t xml:space="preserve"> </w:t>
          </w:r>
          <w:r w:rsidR="006A00D1">
            <w:rPr>
              <w:noProof/>
              <w:color w:val="FF0000"/>
            </w:rPr>
            <w:drawing>
              <wp:inline distT="0" distB="0" distL="0" distR="0" wp14:anchorId="616536A9" wp14:editId="02EED1C2">
                <wp:extent cx="866775" cy="165010"/>
                <wp:effectExtent l="0" t="0" r="0" b="698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UHAUS_logo_4c_mot_ljus-bg.eps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002" cy="165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0000"/>
            </w:rPr>
            <w:t xml:space="preserve"> </w:t>
          </w:r>
          <w:r w:rsidR="006A00D1">
            <w:rPr>
              <w:color w:val="FF0000"/>
            </w:rPr>
            <w:t xml:space="preserve"> </w:t>
          </w:r>
          <w:r>
            <w:rPr>
              <w:color w:val="FF0000"/>
            </w:rPr>
            <w:t xml:space="preserve"> </w:t>
          </w:r>
          <w:r>
            <w:rPr>
              <w:noProof/>
              <w:color w:val="FF0000"/>
            </w:rPr>
            <w:drawing>
              <wp:inline distT="0" distB="0" distL="0" distR="0" wp14:anchorId="1EF1A338" wp14:editId="370F6779">
                <wp:extent cx="866775" cy="240771"/>
                <wp:effectExtent l="0" t="0" r="0" b="6985"/>
                <wp:docPr id="96" name="Bild 9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240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FF0000"/>
            </w:rPr>
            <w:br/>
          </w:r>
          <w:r>
            <w:rPr>
              <w:color w:val="FF0000"/>
              <w:sz w:val="12"/>
              <w:szCs w:val="12"/>
            </w:rPr>
            <w:t xml:space="preserve"> </w:t>
          </w:r>
          <w:r>
            <w:rPr>
              <w:color w:val="FF0000"/>
              <w:sz w:val="12"/>
              <w:szCs w:val="12"/>
            </w:rPr>
            <w:br/>
          </w:r>
          <w:r>
            <w:rPr>
              <w:b/>
              <w:color w:val="auto"/>
              <w:sz w:val="12"/>
              <w:szCs w:val="12"/>
            </w:rPr>
            <w:t xml:space="preserve">           </w:t>
          </w:r>
          <w:r w:rsidR="006A00D1">
            <w:rPr>
              <w:b/>
              <w:color w:val="auto"/>
              <w:sz w:val="12"/>
              <w:szCs w:val="12"/>
            </w:rPr>
            <w:t xml:space="preserve">    </w:t>
          </w:r>
          <w:r w:rsidRPr="009C63E3">
            <w:rPr>
              <w:b/>
              <w:color w:val="auto"/>
              <w:sz w:val="12"/>
              <w:szCs w:val="12"/>
            </w:rPr>
            <w:t>HUVUDSPONSOR</w:t>
          </w:r>
        </w:p>
      </w:tc>
    </w:tr>
  </w:tbl>
  <w:p w:rsidR="005B2D12" w:rsidRDefault="005B2D12" w:rsidP="00BC4A27">
    <w:pPr>
      <w:pStyle w:val="Defaul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7"/>
    <w:rsid w:val="00003275"/>
    <w:rsid w:val="00013099"/>
    <w:rsid w:val="00035003"/>
    <w:rsid w:val="000618A0"/>
    <w:rsid w:val="00067D3D"/>
    <w:rsid w:val="00071783"/>
    <w:rsid w:val="0007519D"/>
    <w:rsid w:val="000B7DA8"/>
    <w:rsid w:val="000E541A"/>
    <w:rsid w:val="000F2F1D"/>
    <w:rsid w:val="0013733D"/>
    <w:rsid w:val="00165240"/>
    <w:rsid w:val="001B0EB0"/>
    <w:rsid w:val="001C39C4"/>
    <w:rsid w:val="001C3B37"/>
    <w:rsid w:val="001D185A"/>
    <w:rsid w:val="001D4268"/>
    <w:rsid w:val="001E0D11"/>
    <w:rsid w:val="00204EBD"/>
    <w:rsid w:val="0021430B"/>
    <w:rsid w:val="00252CE6"/>
    <w:rsid w:val="00255735"/>
    <w:rsid w:val="00272AE7"/>
    <w:rsid w:val="00275118"/>
    <w:rsid w:val="002F341B"/>
    <w:rsid w:val="00312CA6"/>
    <w:rsid w:val="00333A3F"/>
    <w:rsid w:val="003A65CF"/>
    <w:rsid w:val="003A760B"/>
    <w:rsid w:val="003E47A0"/>
    <w:rsid w:val="004029BF"/>
    <w:rsid w:val="00450C39"/>
    <w:rsid w:val="00452DEA"/>
    <w:rsid w:val="004742EA"/>
    <w:rsid w:val="004B5B67"/>
    <w:rsid w:val="004D47A4"/>
    <w:rsid w:val="004E517F"/>
    <w:rsid w:val="004F3C4B"/>
    <w:rsid w:val="00517A98"/>
    <w:rsid w:val="00530AAD"/>
    <w:rsid w:val="00575B10"/>
    <w:rsid w:val="005B2344"/>
    <w:rsid w:val="005B2D12"/>
    <w:rsid w:val="005F4F00"/>
    <w:rsid w:val="00605FED"/>
    <w:rsid w:val="0061751D"/>
    <w:rsid w:val="006308D8"/>
    <w:rsid w:val="006349D5"/>
    <w:rsid w:val="006374AE"/>
    <w:rsid w:val="00643A94"/>
    <w:rsid w:val="00650B2F"/>
    <w:rsid w:val="00652585"/>
    <w:rsid w:val="006631E7"/>
    <w:rsid w:val="00663C6D"/>
    <w:rsid w:val="00665C35"/>
    <w:rsid w:val="00693D84"/>
    <w:rsid w:val="006A00D1"/>
    <w:rsid w:val="006F02C2"/>
    <w:rsid w:val="00702005"/>
    <w:rsid w:val="007334AD"/>
    <w:rsid w:val="007347D7"/>
    <w:rsid w:val="00744147"/>
    <w:rsid w:val="00767097"/>
    <w:rsid w:val="007834BF"/>
    <w:rsid w:val="007C2960"/>
    <w:rsid w:val="007D03C5"/>
    <w:rsid w:val="007F303E"/>
    <w:rsid w:val="007F3CF9"/>
    <w:rsid w:val="00812C07"/>
    <w:rsid w:val="008316AE"/>
    <w:rsid w:val="0083742F"/>
    <w:rsid w:val="00852CDA"/>
    <w:rsid w:val="0086411C"/>
    <w:rsid w:val="00876FF3"/>
    <w:rsid w:val="008C0A78"/>
    <w:rsid w:val="008F3848"/>
    <w:rsid w:val="009321DF"/>
    <w:rsid w:val="00937A33"/>
    <w:rsid w:val="00955288"/>
    <w:rsid w:val="00956F81"/>
    <w:rsid w:val="00963E5A"/>
    <w:rsid w:val="00981E11"/>
    <w:rsid w:val="009A2142"/>
    <w:rsid w:val="009A462A"/>
    <w:rsid w:val="009A79D3"/>
    <w:rsid w:val="009C40D9"/>
    <w:rsid w:val="009F2F6E"/>
    <w:rsid w:val="009F34DD"/>
    <w:rsid w:val="00A14158"/>
    <w:rsid w:val="00A23E49"/>
    <w:rsid w:val="00A46190"/>
    <w:rsid w:val="00A549EA"/>
    <w:rsid w:val="00AE27A5"/>
    <w:rsid w:val="00B26817"/>
    <w:rsid w:val="00B76823"/>
    <w:rsid w:val="00B9609C"/>
    <w:rsid w:val="00BB1C30"/>
    <w:rsid w:val="00BC14AF"/>
    <w:rsid w:val="00BC4A27"/>
    <w:rsid w:val="00BC777D"/>
    <w:rsid w:val="00BD0BBB"/>
    <w:rsid w:val="00BE2A3F"/>
    <w:rsid w:val="00C073A9"/>
    <w:rsid w:val="00C241BC"/>
    <w:rsid w:val="00C55CAE"/>
    <w:rsid w:val="00C75F77"/>
    <w:rsid w:val="00C76918"/>
    <w:rsid w:val="00C7695B"/>
    <w:rsid w:val="00C833FF"/>
    <w:rsid w:val="00CC2ADC"/>
    <w:rsid w:val="00CD3ACA"/>
    <w:rsid w:val="00CE2C65"/>
    <w:rsid w:val="00CF13D7"/>
    <w:rsid w:val="00D12684"/>
    <w:rsid w:val="00D27A70"/>
    <w:rsid w:val="00DA26E3"/>
    <w:rsid w:val="00DE13D7"/>
    <w:rsid w:val="00DE40A9"/>
    <w:rsid w:val="00DF609C"/>
    <w:rsid w:val="00E24A8F"/>
    <w:rsid w:val="00E43489"/>
    <w:rsid w:val="00E92CAD"/>
    <w:rsid w:val="00EA5EAF"/>
    <w:rsid w:val="00F07C74"/>
    <w:rsid w:val="00F67595"/>
    <w:rsid w:val="00F77D57"/>
    <w:rsid w:val="00F930A3"/>
    <w:rsid w:val="00F96408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D12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um">
    <w:name w:val="Date"/>
    <w:basedOn w:val="Normal"/>
    <w:next w:val="Normal"/>
    <w:rsid w:val="00981E11"/>
    <w:pPr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RecipientAddress">
    <w:name w:val="Recipient Address"/>
    <w:basedOn w:val="Normal"/>
    <w:rsid w:val="00852CDA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Inledning">
    <w:name w:val="Salutation"/>
    <w:basedOn w:val="Normal"/>
    <w:next w:val="Normal"/>
    <w:link w:val="InledningChar"/>
    <w:rsid w:val="00852CDA"/>
    <w:pPr>
      <w:spacing w:before="480"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Avslutandetext">
    <w:name w:val="Closing"/>
    <w:basedOn w:val="Normal"/>
    <w:link w:val="AvslutandetextChar"/>
    <w:rsid w:val="00981E11"/>
    <w:pPr>
      <w:spacing w:after="9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gnatur">
    <w:name w:val="Signature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rdtext">
    <w:name w:val="Body Text"/>
    <w:basedOn w:val="Normal"/>
    <w:rsid w:val="00D12684"/>
    <w:pPr>
      <w:spacing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ngtext">
    <w:name w:val="Balloon Text"/>
    <w:basedOn w:val="Normal"/>
    <w:semiHidden/>
    <w:rsid w:val="007834B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Sidhuvud">
    <w:name w:val="header"/>
    <w:basedOn w:val="Normal"/>
    <w:rsid w:val="000B7DA8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dfot">
    <w:name w:val="footer"/>
    <w:basedOn w:val="Normal"/>
    <w:link w:val="SidfotChar"/>
    <w:rsid w:val="00CF13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idnummer">
    <w:name w:val="page number"/>
    <w:basedOn w:val="Standardstycketeckensnitt"/>
    <w:rsid w:val="000B7DA8"/>
  </w:style>
  <w:style w:type="paragraph" w:customStyle="1" w:styleId="Default">
    <w:name w:val="Default"/>
    <w:rsid w:val="000350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FRubrik">
    <w:name w:val="SCF Rubrik"/>
    <w:basedOn w:val="Standardstycketeckensnitt"/>
    <w:qFormat/>
    <w:rsid w:val="00937A33"/>
    <w:rPr>
      <w:rFonts w:ascii="Arial" w:hAnsi="Arial" w:cs="Arial" w:hint="default"/>
      <w:b/>
      <w:bCs/>
      <w:sz w:val="24"/>
    </w:rPr>
  </w:style>
  <w:style w:type="character" w:customStyle="1" w:styleId="SCFUnderrubrik">
    <w:name w:val="SCF Underrubrik"/>
    <w:basedOn w:val="Standardstycketeckensnitt"/>
    <w:qFormat/>
    <w:rsid w:val="00937A33"/>
    <w:rPr>
      <w:rFonts w:ascii="Arial" w:hAnsi="Arial" w:cs="Arial" w:hint="default"/>
      <w:b/>
      <w:bCs/>
      <w:i/>
      <w:iCs/>
      <w:sz w:val="22"/>
    </w:rPr>
  </w:style>
  <w:style w:type="character" w:customStyle="1" w:styleId="SCFBrdtext">
    <w:name w:val="SCF Brödtext"/>
    <w:basedOn w:val="Standardstycketeckensnitt"/>
    <w:qFormat/>
    <w:rsid w:val="00937A33"/>
    <w:rPr>
      <w:sz w:val="22"/>
    </w:rPr>
  </w:style>
  <w:style w:type="character" w:customStyle="1" w:styleId="SCFNamnhlsningsfras">
    <w:name w:val="SCF Namn hälsningsfras"/>
    <w:basedOn w:val="Standardstycketeckensnitt"/>
    <w:qFormat/>
    <w:rsid w:val="00937A33"/>
    <w:rPr>
      <w:b/>
      <w:bCs/>
      <w:sz w:val="22"/>
    </w:rPr>
  </w:style>
  <w:style w:type="character" w:customStyle="1" w:styleId="SCFhlsningsfras">
    <w:name w:val="SCF hälsningsfras"/>
    <w:basedOn w:val="SCFBrdtext"/>
    <w:qFormat/>
    <w:rsid w:val="00937A33"/>
    <w:rPr>
      <w:sz w:val="20"/>
    </w:rPr>
  </w:style>
  <w:style w:type="character" w:customStyle="1" w:styleId="InledningChar">
    <w:name w:val="Inledning Char"/>
    <w:basedOn w:val="Standardstycketeckensnitt"/>
    <w:link w:val="Inledning"/>
    <w:rsid w:val="00A23E49"/>
    <w:rPr>
      <w:sz w:val="22"/>
      <w:szCs w:val="24"/>
      <w:lang w:val="en-US" w:eastAsia="en-US"/>
    </w:rPr>
  </w:style>
  <w:style w:type="character" w:customStyle="1" w:styleId="AvslutandetextChar">
    <w:name w:val="Avslutande text Char"/>
    <w:basedOn w:val="Standardstycketeckensnitt"/>
    <w:link w:val="Avslutandetext"/>
    <w:rsid w:val="00A23E49"/>
    <w:rPr>
      <w:sz w:val="22"/>
      <w:szCs w:val="24"/>
      <w:lang w:val="en-US" w:eastAsia="en-US"/>
    </w:rPr>
  </w:style>
  <w:style w:type="table" w:styleId="Tabellrutnt">
    <w:name w:val="Table Grid"/>
    <w:basedOn w:val="Normaltabell"/>
    <w:rsid w:val="00BC4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rsid w:val="00C241BC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D12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um">
    <w:name w:val="Date"/>
    <w:basedOn w:val="Normal"/>
    <w:next w:val="Normal"/>
    <w:rsid w:val="00981E11"/>
    <w:pPr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RecipientAddress">
    <w:name w:val="Recipient Address"/>
    <w:basedOn w:val="Normal"/>
    <w:rsid w:val="00852CDA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Inledning">
    <w:name w:val="Salutation"/>
    <w:basedOn w:val="Normal"/>
    <w:next w:val="Normal"/>
    <w:link w:val="InledningChar"/>
    <w:rsid w:val="00852CDA"/>
    <w:pPr>
      <w:spacing w:before="480"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Avslutandetext">
    <w:name w:val="Closing"/>
    <w:basedOn w:val="Normal"/>
    <w:link w:val="AvslutandetextChar"/>
    <w:rsid w:val="00981E11"/>
    <w:pPr>
      <w:spacing w:after="9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gnatur">
    <w:name w:val="Signature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rdtext">
    <w:name w:val="Body Text"/>
    <w:basedOn w:val="Normal"/>
    <w:rsid w:val="00D12684"/>
    <w:pPr>
      <w:spacing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ngtext">
    <w:name w:val="Balloon Text"/>
    <w:basedOn w:val="Normal"/>
    <w:semiHidden/>
    <w:rsid w:val="007834B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Sidhuvud">
    <w:name w:val="header"/>
    <w:basedOn w:val="Normal"/>
    <w:rsid w:val="000B7DA8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Sidfot">
    <w:name w:val="footer"/>
    <w:basedOn w:val="Normal"/>
    <w:link w:val="SidfotChar"/>
    <w:rsid w:val="00CF13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idnummer">
    <w:name w:val="page number"/>
    <w:basedOn w:val="Standardstycketeckensnitt"/>
    <w:rsid w:val="000B7DA8"/>
  </w:style>
  <w:style w:type="paragraph" w:customStyle="1" w:styleId="Default">
    <w:name w:val="Default"/>
    <w:rsid w:val="000350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FRubrik">
    <w:name w:val="SCF Rubrik"/>
    <w:basedOn w:val="Standardstycketeckensnitt"/>
    <w:qFormat/>
    <w:rsid w:val="00937A33"/>
    <w:rPr>
      <w:rFonts w:ascii="Arial" w:hAnsi="Arial" w:cs="Arial" w:hint="default"/>
      <w:b/>
      <w:bCs/>
      <w:sz w:val="24"/>
    </w:rPr>
  </w:style>
  <w:style w:type="character" w:customStyle="1" w:styleId="SCFUnderrubrik">
    <w:name w:val="SCF Underrubrik"/>
    <w:basedOn w:val="Standardstycketeckensnitt"/>
    <w:qFormat/>
    <w:rsid w:val="00937A33"/>
    <w:rPr>
      <w:rFonts w:ascii="Arial" w:hAnsi="Arial" w:cs="Arial" w:hint="default"/>
      <w:b/>
      <w:bCs/>
      <w:i/>
      <w:iCs/>
      <w:sz w:val="22"/>
    </w:rPr>
  </w:style>
  <w:style w:type="character" w:customStyle="1" w:styleId="SCFBrdtext">
    <w:name w:val="SCF Brödtext"/>
    <w:basedOn w:val="Standardstycketeckensnitt"/>
    <w:qFormat/>
    <w:rsid w:val="00937A33"/>
    <w:rPr>
      <w:sz w:val="22"/>
    </w:rPr>
  </w:style>
  <w:style w:type="character" w:customStyle="1" w:styleId="SCFNamnhlsningsfras">
    <w:name w:val="SCF Namn hälsningsfras"/>
    <w:basedOn w:val="Standardstycketeckensnitt"/>
    <w:qFormat/>
    <w:rsid w:val="00937A33"/>
    <w:rPr>
      <w:b/>
      <w:bCs/>
      <w:sz w:val="22"/>
    </w:rPr>
  </w:style>
  <w:style w:type="character" w:customStyle="1" w:styleId="SCFhlsningsfras">
    <w:name w:val="SCF hälsningsfras"/>
    <w:basedOn w:val="SCFBrdtext"/>
    <w:qFormat/>
    <w:rsid w:val="00937A33"/>
    <w:rPr>
      <w:sz w:val="20"/>
    </w:rPr>
  </w:style>
  <w:style w:type="character" w:customStyle="1" w:styleId="InledningChar">
    <w:name w:val="Inledning Char"/>
    <w:basedOn w:val="Standardstycketeckensnitt"/>
    <w:link w:val="Inledning"/>
    <w:rsid w:val="00A23E49"/>
    <w:rPr>
      <w:sz w:val="22"/>
      <w:szCs w:val="24"/>
      <w:lang w:val="en-US" w:eastAsia="en-US"/>
    </w:rPr>
  </w:style>
  <w:style w:type="character" w:customStyle="1" w:styleId="AvslutandetextChar">
    <w:name w:val="Avslutande text Char"/>
    <w:basedOn w:val="Standardstycketeckensnitt"/>
    <w:link w:val="Avslutandetext"/>
    <w:rsid w:val="00A23E49"/>
    <w:rPr>
      <w:sz w:val="22"/>
      <w:szCs w:val="24"/>
      <w:lang w:val="en-US" w:eastAsia="en-US"/>
    </w:rPr>
  </w:style>
  <w:style w:type="table" w:styleId="Tabellrutnt">
    <w:name w:val="Table Grid"/>
    <w:basedOn w:val="Normaltabell"/>
    <w:rsid w:val="00BC4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rsid w:val="00C241BC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rsf13\AppData\Local\Microsoft\Windows\Temporary%20Internet%20Files\Content.Outlook\WF4L3ZZ1\Brevmall%202012032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0DDC-2C38-4C59-9A2F-D4AB059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20120326.dotx</Template>
  <TotalTime>1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Svartvit</vt:lpstr>
    </vt:vector>
  </TitlesOfParts>
  <Company>Paraply Productions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Svartvit</dc:title>
  <dc:subject>Brevmall</dc:subject>
  <dc:creator>Madeleine Lindberg Wall</dc:creator>
  <cp:keywords>Brevmallar</cp:keywords>
  <cp:lastModifiedBy>Stina Branting (Cykelförbundet)</cp:lastModifiedBy>
  <cp:revision>2</cp:revision>
  <cp:lastPrinted>2012-03-26T08:52:00Z</cp:lastPrinted>
  <dcterms:created xsi:type="dcterms:W3CDTF">2012-07-19T07:25:00Z</dcterms:created>
  <dcterms:modified xsi:type="dcterms:W3CDTF">2012-07-19T07:25:00Z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TC010176861033</vt:lpwstr>
  </property>
</Properties>
</file>