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D7" w:rsidRDefault="00DE13D7" w:rsidP="00DE13D7">
      <w:pPr>
        <w:tabs>
          <w:tab w:val="left" w:pos="2239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DE13D7" w:rsidRDefault="00DE13D7" w:rsidP="00DE13D7">
      <w:pPr>
        <w:tabs>
          <w:tab w:val="left" w:pos="2239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13D7" w:rsidRDefault="00DE13D7" w:rsidP="00DE13D7">
      <w:pPr>
        <w:tabs>
          <w:tab w:val="left" w:pos="2239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PERSONDATA</w:t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Namn: </w:t>
      </w:r>
      <w:r w:rsidR="00E735D9">
        <w:rPr>
          <w:rFonts w:ascii="Arial" w:hAnsi="Arial" w:cs="Arial"/>
          <w:color w:val="333333"/>
          <w:sz w:val="20"/>
          <w:szCs w:val="20"/>
        </w:rPr>
        <w:t>Jessica Hedlund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Född den: </w:t>
      </w:r>
      <w:r w:rsidR="00E735D9">
        <w:rPr>
          <w:rFonts w:ascii="Arial" w:hAnsi="Arial" w:cs="Arial"/>
          <w:color w:val="333333"/>
          <w:sz w:val="20"/>
          <w:szCs w:val="20"/>
        </w:rPr>
        <w:t>16/1-67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Familj:</w:t>
      </w:r>
      <w:r w:rsidR="00E033D7">
        <w:rPr>
          <w:rFonts w:ascii="Arial" w:hAnsi="Arial" w:cs="Arial"/>
          <w:color w:val="333333"/>
          <w:sz w:val="20"/>
          <w:szCs w:val="20"/>
        </w:rPr>
        <w:t xml:space="preserve"> Singel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Bor:</w:t>
      </w:r>
      <w:r w:rsidR="00E462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E4629E">
        <w:rPr>
          <w:rFonts w:ascii="Arial" w:hAnsi="Arial" w:cs="Arial"/>
          <w:color w:val="333333"/>
          <w:sz w:val="20"/>
          <w:szCs w:val="20"/>
        </w:rPr>
        <w:t>Rydbo</w:t>
      </w:r>
      <w:proofErr w:type="spellEnd"/>
      <w:r w:rsidR="00E4629E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Längd: </w:t>
      </w:r>
      <w:r w:rsidR="00E735D9">
        <w:rPr>
          <w:rFonts w:ascii="Arial" w:hAnsi="Arial" w:cs="Arial"/>
          <w:color w:val="333333"/>
          <w:sz w:val="20"/>
          <w:szCs w:val="20"/>
        </w:rPr>
        <w:t>180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Vikt: </w:t>
      </w:r>
      <w:r w:rsidR="00E735D9">
        <w:rPr>
          <w:rFonts w:ascii="Arial" w:hAnsi="Arial" w:cs="Arial"/>
          <w:color w:val="333333"/>
          <w:sz w:val="20"/>
          <w:szCs w:val="20"/>
        </w:rPr>
        <w:t>74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Gillar: </w:t>
      </w:r>
      <w:r w:rsidR="00E735D9">
        <w:rPr>
          <w:rFonts w:ascii="Arial" w:hAnsi="Arial" w:cs="Arial"/>
          <w:color w:val="333333"/>
          <w:sz w:val="20"/>
          <w:szCs w:val="20"/>
        </w:rPr>
        <w:t>Mycket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Träningsmotto:</w:t>
      </w:r>
      <w:r w:rsidR="00E4629E">
        <w:rPr>
          <w:rFonts w:ascii="Arial" w:hAnsi="Arial" w:cs="Arial"/>
          <w:color w:val="333333"/>
          <w:sz w:val="20"/>
          <w:szCs w:val="20"/>
        </w:rPr>
        <w:t xml:space="preserve"> Styrka/</w:t>
      </w:r>
      <w:r w:rsidR="00E735D9">
        <w:rPr>
          <w:rFonts w:ascii="Arial" w:hAnsi="Arial" w:cs="Arial"/>
          <w:color w:val="333333"/>
          <w:sz w:val="20"/>
          <w:szCs w:val="20"/>
        </w:rPr>
        <w:t>Balans</w:t>
      </w:r>
      <w:r w:rsidR="00E4629E">
        <w:rPr>
          <w:rFonts w:ascii="Arial" w:hAnsi="Arial" w:cs="Arial"/>
          <w:color w:val="333333"/>
          <w:sz w:val="20"/>
          <w:szCs w:val="20"/>
        </w:rPr>
        <w:t>/</w:t>
      </w:r>
      <w:r w:rsidR="00EA1CAE">
        <w:rPr>
          <w:rFonts w:ascii="Arial" w:hAnsi="Arial" w:cs="Arial"/>
          <w:color w:val="333333"/>
          <w:sz w:val="20"/>
          <w:szCs w:val="20"/>
        </w:rPr>
        <w:t>Helhet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Svensk klubb: </w:t>
      </w:r>
      <w:proofErr w:type="spellStart"/>
      <w:r w:rsidR="00E735D9">
        <w:rPr>
          <w:rFonts w:ascii="Arial" w:hAnsi="Arial" w:cs="Arial"/>
          <w:color w:val="333333"/>
          <w:sz w:val="20"/>
          <w:szCs w:val="20"/>
        </w:rPr>
        <w:t>Fredrikshofs</w:t>
      </w:r>
      <w:proofErr w:type="spellEnd"/>
      <w:r w:rsidR="00E735D9">
        <w:rPr>
          <w:rFonts w:ascii="Arial" w:hAnsi="Arial" w:cs="Arial"/>
          <w:color w:val="333333"/>
          <w:sz w:val="20"/>
          <w:szCs w:val="20"/>
        </w:rPr>
        <w:t xml:space="preserve"> cykelklubb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Proffslag: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Idrottsförebilder: </w:t>
      </w:r>
      <w:r w:rsidR="00E033D7">
        <w:rPr>
          <w:rFonts w:ascii="Arial" w:hAnsi="Arial" w:cs="Arial"/>
          <w:color w:val="333333"/>
          <w:sz w:val="20"/>
          <w:szCs w:val="20"/>
        </w:rPr>
        <w:t xml:space="preserve">Andrea </w:t>
      </w:r>
      <w:proofErr w:type="spellStart"/>
      <w:r w:rsidR="00E033D7">
        <w:rPr>
          <w:rFonts w:ascii="Arial" w:hAnsi="Arial" w:cs="Arial"/>
          <w:color w:val="333333"/>
          <w:sz w:val="20"/>
          <w:szCs w:val="20"/>
        </w:rPr>
        <w:t>Eskau</w:t>
      </w:r>
      <w:proofErr w:type="spellEnd"/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Meriter 2008: 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Meriter 2009: 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Meriter 2010: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Meriter 2011: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</w:p>
    <w:p w:rsidR="00DE13D7" w:rsidRDefault="00DE13D7" w:rsidP="00DE13D7">
      <w:pPr>
        <w:tabs>
          <w:tab w:val="left" w:pos="3828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color w:val="333333"/>
          <w:sz w:val="20"/>
          <w:szCs w:val="20"/>
        </w:rPr>
      </w:pPr>
    </w:p>
    <w:p w:rsidR="00DE13D7" w:rsidRDefault="00DE13D7" w:rsidP="00DE13D7">
      <w:pPr>
        <w:tabs>
          <w:tab w:val="left" w:pos="3828"/>
        </w:tabs>
        <w:rPr>
          <w:rFonts w:ascii="Calibri" w:hAnsi="Calibri" w:cs="Times New Roman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2012, personlig målsättning:</w:t>
      </w:r>
      <w:r w:rsidR="00E033D7">
        <w:rPr>
          <w:rFonts w:ascii="Arial" w:hAnsi="Arial" w:cs="Arial"/>
          <w:b/>
          <w:bCs/>
          <w:color w:val="333333"/>
          <w:sz w:val="20"/>
          <w:szCs w:val="20"/>
        </w:rPr>
        <w:t xml:space="preserve"> Att göra </w:t>
      </w:r>
      <w:proofErr w:type="gramStart"/>
      <w:r w:rsidR="00E033D7">
        <w:rPr>
          <w:rFonts w:ascii="Arial" w:hAnsi="Arial" w:cs="Arial"/>
          <w:b/>
          <w:bCs/>
          <w:color w:val="333333"/>
          <w:sz w:val="20"/>
          <w:szCs w:val="20"/>
        </w:rPr>
        <w:t>mej</w:t>
      </w:r>
      <w:proofErr w:type="gramEnd"/>
      <w:r w:rsidR="00E033D7">
        <w:rPr>
          <w:rFonts w:ascii="Arial" w:hAnsi="Arial" w:cs="Arial"/>
          <w:b/>
          <w:bCs/>
          <w:color w:val="333333"/>
          <w:sz w:val="20"/>
          <w:szCs w:val="20"/>
        </w:rPr>
        <w:t xml:space="preserve"> själv nöjd</w:t>
      </w:r>
      <w:r>
        <w:rPr>
          <w:rFonts w:ascii="Arial" w:hAnsi="Arial" w:cs="Arial"/>
          <w:b/>
          <w:bCs/>
          <w:color w:val="333333"/>
          <w:sz w:val="20"/>
          <w:szCs w:val="20"/>
        </w:rPr>
        <w:tab/>
      </w:r>
    </w:p>
    <w:p w:rsidR="00DE13D7" w:rsidRDefault="00DE13D7" w:rsidP="00DE13D7"/>
    <w:p w:rsidR="00035003" w:rsidRPr="00DE13D7" w:rsidRDefault="00035003" w:rsidP="00DE13D7"/>
    <w:sectPr w:rsidR="00035003" w:rsidRPr="00DE13D7" w:rsidSect="004E51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851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AF" w:rsidRDefault="005501AF" w:rsidP="0083742F">
      <w:pPr>
        <w:pStyle w:val="Sidfot"/>
      </w:pPr>
      <w:r>
        <w:separator/>
      </w:r>
    </w:p>
  </w:endnote>
  <w:endnote w:type="continuationSeparator" w:id="0">
    <w:p w:rsidR="005501AF" w:rsidRDefault="005501AF" w:rsidP="0083742F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68" w:rsidRDefault="001D426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2" w:rsidRDefault="00C37DCE">
    <w:r>
      <w:pict>
        <v:rect id="_x0000_i1025" style="width:0;height:1.5pt" o:hralign="center" o:hrstd="t" o:hr="t" fillcolor="#aca899" stroked="f"/>
      </w:pict>
    </w:r>
  </w:p>
  <w:tbl>
    <w:tblPr>
      <w:tblW w:w="0" w:type="auto"/>
      <w:tblLook w:val="04A0" w:firstRow="1" w:lastRow="0" w:firstColumn="1" w:lastColumn="0" w:noHBand="0" w:noVBand="1"/>
    </w:tblPr>
    <w:tblGrid>
      <w:gridCol w:w="1955"/>
      <w:gridCol w:w="1955"/>
      <w:gridCol w:w="1955"/>
      <w:gridCol w:w="1956"/>
      <w:gridCol w:w="1956"/>
    </w:tblGrid>
    <w:tr w:rsidR="005B2D12">
      <w:tc>
        <w:tcPr>
          <w:tcW w:w="1955" w:type="dxa"/>
        </w:tcPr>
        <w:p w:rsidR="005B2D12" w:rsidRDefault="005B2D12">
          <w:pPr>
            <w:pStyle w:val="Default"/>
            <w:rPr>
              <w:rFonts w:ascii="Arial Narrow" w:hAnsi="Arial Narrow"/>
              <w:color w:val="0000FF"/>
              <w:sz w:val="16"/>
              <w:szCs w:val="16"/>
            </w:rPr>
          </w:pP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color w:val="0000FF"/>
              <w:sz w:val="16"/>
              <w:szCs w:val="16"/>
            </w:rPr>
          </w:pP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color w:val="0000FF"/>
              <w:sz w:val="16"/>
              <w:szCs w:val="16"/>
            </w:rPr>
          </w:pP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color w:val="0000FF"/>
              <w:sz w:val="16"/>
              <w:szCs w:val="16"/>
            </w:rPr>
          </w:pPr>
        </w:p>
      </w:tc>
      <w:tc>
        <w:tcPr>
          <w:tcW w:w="1956" w:type="dxa"/>
        </w:tcPr>
        <w:p w:rsidR="005B2D12" w:rsidRDefault="005B2D12">
          <w:pPr>
            <w:pStyle w:val="Default"/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Sidan </w:t>
          </w:r>
          <w:r w:rsidR="00333D61">
            <w:rPr>
              <w:rFonts w:ascii="Arial Narrow" w:hAnsi="Arial Narrow" w:cs="Arial"/>
              <w:sz w:val="16"/>
              <w:szCs w:val="16"/>
            </w:rPr>
            <w:fldChar w:fldCharType="begin"/>
          </w:r>
          <w:r>
            <w:rPr>
              <w:rFonts w:ascii="Arial Narrow" w:hAnsi="Arial Narrow" w:cs="Arial"/>
              <w:sz w:val="16"/>
              <w:szCs w:val="16"/>
            </w:rPr>
            <w:instrText xml:space="preserve"> PAGE </w:instrText>
          </w:r>
          <w:r w:rsidR="00333D61">
            <w:rPr>
              <w:rFonts w:ascii="Arial Narrow" w:hAnsi="Arial Narrow" w:cs="Arial"/>
              <w:sz w:val="16"/>
              <w:szCs w:val="16"/>
            </w:rPr>
            <w:fldChar w:fldCharType="separate"/>
          </w:r>
          <w:r>
            <w:rPr>
              <w:rFonts w:ascii="Arial Narrow" w:hAnsi="Arial Narrow" w:cs="Arial"/>
              <w:noProof/>
              <w:sz w:val="16"/>
              <w:szCs w:val="16"/>
            </w:rPr>
            <w:t>2</w:t>
          </w:r>
          <w:r w:rsidR="00333D61">
            <w:rPr>
              <w:rFonts w:ascii="Arial Narrow" w:hAnsi="Arial Narrow" w:cs="Arial"/>
              <w:sz w:val="16"/>
              <w:szCs w:val="16"/>
            </w:rPr>
            <w:fldChar w:fldCharType="end"/>
          </w:r>
          <w:r>
            <w:rPr>
              <w:rFonts w:ascii="Arial Narrow" w:hAnsi="Arial Narrow" w:cs="Arial"/>
              <w:sz w:val="16"/>
              <w:szCs w:val="16"/>
            </w:rPr>
            <w:t xml:space="preserve"> av </w:t>
          </w:r>
          <w:r w:rsidR="00333D61">
            <w:rPr>
              <w:rFonts w:ascii="Arial Narrow" w:hAnsi="Arial Narrow" w:cs="Arial"/>
              <w:sz w:val="16"/>
              <w:szCs w:val="16"/>
            </w:rPr>
            <w:fldChar w:fldCharType="begin"/>
          </w:r>
          <w:r>
            <w:rPr>
              <w:rFonts w:ascii="Arial Narrow" w:hAnsi="Arial Narrow" w:cs="Arial"/>
              <w:sz w:val="16"/>
              <w:szCs w:val="16"/>
            </w:rPr>
            <w:instrText xml:space="preserve"> NUMPAGES </w:instrText>
          </w:r>
          <w:r w:rsidR="00333D61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DE13D7">
            <w:rPr>
              <w:rFonts w:ascii="Arial Narrow" w:hAnsi="Arial Narrow" w:cs="Arial"/>
              <w:noProof/>
              <w:sz w:val="16"/>
              <w:szCs w:val="16"/>
            </w:rPr>
            <w:t>1</w:t>
          </w:r>
          <w:r w:rsidR="00333D61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</w:tr>
  </w:tbl>
  <w:p w:rsidR="005B2D12" w:rsidRPr="00C75F77" w:rsidRDefault="005B2D12">
    <w:pPr>
      <w:pStyle w:val="Sidfo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2" w:rsidRDefault="00C37DCE">
    <w:r>
      <w:pict>
        <v:rect id="_x0000_i1026" style="width:0;height:1.5pt" o:hralign="center" o:hrstd="t" o:hr="t" fillcolor="#aca899" stroked="f"/>
      </w:pict>
    </w:r>
  </w:p>
  <w:tbl>
    <w:tblPr>
      <w:tblW w:w="0" w:type="auto"/>
      <w:tblLook w:val="04A0" w:firstRow="1" w:lastRow="0" w:firstColumn="1" w:lastColumn="0" w:noHBand="0" w:noVBand="1"/>
    </w:tblPr>
    <w:tblGrid>
      <w:gridCol w:w="1955"/>
      <w:gridCol w:w="1955"/>
      <w:gridCol w:w="1955"/>
      <w:gridCol w:w="1956"/>
      <w:gridCol w:w="1956"/>
    </w:tblGrid>
    <w:tr w:rsidR="005B2D12">
      <w:tc>
        <w:tcPr>
          <w:tcW w:w="1955" w:type="dxa"/>
        </w:tcPr>
        <w:p w:rsidR="005B2D12" w:rsidRDefault="00C37DCE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6" o:spid="_x0000_s2049" type="#_x0000_t75" style="position:absolute;left:0;text-align:left;margin-left:0;margin-top:0;width:453.35pt;height:453.1pt;z-index:-251658752;mso-position-horizontal:center;mso-position-horizontal-relative:margin;mso-position-vertical:center;mso-position-vertical-relative:margin" o:allowincell="f">
                <v:imagedata r:id="rId1" o:title="Cykel logo 287_svag"/>
                <w10:wrap anchorx="margin" anchory="margin"/>
              </v:shape>
            </w:pict>
          </w:r>
          <w:r w:rsidR="005B2D12">
            <w:rPr>
              <w:rFonts w:ascii="Arial Narrow" w:hAnsi="Arial Narrow"/>
              <w:b/>
              <w:sz w:val="16"/>
              <w:szCs w:val="16"/>
            </w:rPr>
            <w:t>Postadress</w:t>
          </w: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Besöksadress</w:t>
          </w: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Telefon</w:t>
          </w: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Bankgiro</w:t>
          </w: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E-post/</w:t>
          </w:r>
          <w:proofErr w:type="spellStart"/>
          <w:r>
            <w:rPr>
              <w:rFonts w:ascii="Arial Narrow" w:hAnsi="Arial Narrow"/>
              <w:b/>
              <w:sz w:val="16"/>
              <w:szCs w:val="16"/>
            </w:rPr>
            <w:t>www</w:t>
          </w:r>
          <w:proofErr w:type="spellEnd"/>
        </w:p>
      </w:tc>
    </w:tr>
    <w:tr w:rsidR="005B2D12"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Idrottens Hus</w:t>
          </w: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Fiskartorpsvägen 15</w:t>
          </w: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08-699 60 00</w:t>
          </w: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309-1345</w:t>
          </w: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kansli@scf.se</w:t>
          </w:r>
        </w:p>
      </w:tc>
    </w:tr>
    <w:tr w:rsidR="005B2D12">
      <w:tc>
        <w:tcPr>
          <w:tcW w:w="1955" w:type="dxa"/>
        </w:tcPr>
        <w:p w:rsidR="005B2D12" w:rsidRDefault="005B2D12">
          <w:pPr>
            <w:pStyle w:val="Default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114 73 Stockholm</w:t>
          </w: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b/>
              <w:sz w:val="16"/>
              <w:szCs w:val="16"/>
            </w:rPr>
            <w:t>Org.nummer</w:t>
          </w:r>
          <w:proofErr w:type="spellEnd"/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www.scf.se</w:t>
          </w:r>
        </w:p>
      </w:tc>
    </w:tr>
    <w:tr w:rsidR="005B2D12">
      <w:tc>
        <w:tcPr>
          <w:tcW w:w="1955" w:type="dxa"/>
        </w:tcPr>
        <w:p w:rsidR="005B2D12" w:rsidRDefault="005B2D12">
          <w:pPr>
            <w:pStyle w:val="Default"/>
            <w:rPr>
              <w:rFonts w:ascii="Arial Narrow" w:hAnsi="Arial Narrow"/>
              <w:color w:val="0000FF"/>
              <w:sz w:val="16"/>
              <w:szCs w:val="16"/>
            </w:rPr>
          </w:pP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color w:val="0000FF"/>
              <w:sz w:val="16"/>
              <w:szCs w:val="16"/>
            </w:rPr>
          </w:pP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color w:val="0000FF"/>
              <w:sz w:val="16"/>
              <w:szCs w:val="16"/>
            </w:rPr>
          </w:pP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color w:val="0000FF"/>
              <w:sz w:val="16"/>
              <w:szCs w:val="16"/>
            </w:rPr>
          </w:pPr>
          <w:r w:rsidRPr="004E517F">
            <w:rPr>
              <w:rFonts w:ascii="Arial Narrow" w:hAnsi="Arial Narrow"/>
              <w:sz w:val="16"/>
              <w:szCs w:val="16"/>
            </w:rPr>
            <w:t>802000-6030</w:t>
          </w:r>
        </w:p>
      </w:tc>
      <w:tc>
        <w:tcPr>
          <w:tcW w:w="1956" w:type="dxa"/>
        </w:tcPr>
        <w:p w:rsidR="005B2D12" w:rsidRDefault="005B2D12">
          <w:pPr>
            <w:pStyle w:val="Default"/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Sidan </w:t>
          </w:r>
          <w:r w:rsidR="00333D61">
            <w:rPr>
              <w:rFonts w:ascii="Arial Narrow" w:hAnsi="Arial Narrow" w:cs="Arial"/>
              <w:sz w:val="16"/>
              <w:szCs w:val="16"/>
            </w:rPr>
            <w:fldChar w:fldCharType="begin"/>
          </w:r>
          <w:r>
            <w:rPr>
              <w:rFonts w:ascii="Arial Narrow" w:hAnsi="Arial Narrow" w:cs="Arial"/>
              <w:sz w:val="16"/>
              <w:szCs w:val="16"/>
            </w:rPr>
            <w:instrText xml:space="preserve"> PAGE </w:instrText>
          </w:r>
          <w:r w:rsidR="00333D61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C37DCE">
            <w:rPr>
              <w:rFonts w:ascii="Arial Narrow" w:hAnsi="Arial Narrow" w:cs="Arial"/>
              <w:noProof/>
              <w:sz w:val="16"/>
              <w:szCs w:val="16"/>
            </w:rPr>
            <w:t>1</w:t>
          </w:r>
          <w:r w:rsidR="00333D61">
            <w:rPr>
              <w:rFonts w:ascii="Arial Narrow" w:hAnsi="Arial Narrow" w:cs="Arial"/>
              <w:sz w:val="16"/>
              <w:szCs w:val="16"/>
            </w:rPr>
            <w:fldChar w:fldCharType="end"/>
          </w:r>
          <w:r>
            <w:rPr>
              <w:rFonts w:ascii="Arial Narrow" w:hAnsi="Arial Narrow" w:cs="Arial"/>
              <w:sz w:val="16"/>
              <w:szCs w:val="16"/>
            </w:rPr>
            <w:t xml:space="preserve"> av </w:t>
          </w:r>
          <w:r w:rsidR="00333D61">
            <w:rPr>
              <w:rFonts w:ascii="Arial Narrow" w:hAnsi="Arial Narrow" w:cs="Arial"/>
              <w:sz w:val="16"/>
              <w:szCs w:val="16"/>
            </w:rPr>
            <w:fldChar w:fldCharType="begin"/>
          </w:r>
          <w:r>
            <w:rPr>
              <w:rFonts w:ascii="Arial Narrow" w:hAnsi="Arial Narrow" w:cs="Arial"/>
              <w:sz w:val="16"/>
              <w:szCs w:val="16"/>
            </w:rPr>
            <w:instrText xml:space="preserve"> NUMPAGES </w:instrText>
          </w:r>
          <w:r w:rsidR="00333D61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C37DCE">
            <w:rPr>
              <w:rFonts w:ascii="Arial Narrow" w:hAnsi="Arial Narrow" w:cs="Arial"/>
              <w:noProof/>
              <w:sz w:val="16"/>
              <w:szCs w:val="16"/>
            </w:rPr>
            <w:t>1</w:t>
          </w:r>
          <w:r w:rsidR="00333D61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</w:tr>
  </w:tbl>
  <w:p w:rsidR="005B2D12" w:rsidRPr="00C75F77" w:rsidRDefault="005B2D12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AF" w:rsidRDefault="005501AF" w:rsidP="0083742F">
      <w:pPr>
        <w:pStyle w:val="Sidfot"/>
      </w:pPr>
      <w:r>
        <w:separator/>
      </w:r>
    </w:p>
  </w:footnote>
  <w:footnote w:type="continuationSeparator" w:id="0">
    <w:p w:rsidR="005501AF" w:rsidRDefault="005501AF" w:rsidP="0083742F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68" w:rsidRDefault="001D426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309"/>
      <w:gridCol w:w="1546"/>
    </w:tblGrid>
    <w:tr w:rsidR="005B2D12" w:rsidRPr="006A00D1">
      <w:tc>
        <w:tcPr>
          <w:tcW w:w="8472" w:type="dxa"/>
          <w:vAlign w:val="bottom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630"/>
            <w:gridCol w:w="6463"/>
          </w:tblGrid>
          <w:tr w:rsidR="005B2D12" w:rsidRPr="006A00D1">
            <w:tc>
              <w:tcPr>
                <w:tcW w:w="1668" w:type="dxa"/>
                <w:vAlign w:val="bottom"/>
              </w:tcPr>
              <w:p w:rsidR="005B2D12" w:rsidRPr="00C7695B" w:rsidRDefault="005B2D12" w:rsidP="0007519D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noProof/>
                    <w:color w:val="FF0000"/>
                  </w:rPr>
                  <w:drawing>
                    <wp:inline distT="0" distB="0" distL="0" distR="0">
                      <wp:extent cx="828675" cy="828675"/>
                      <wp:effectExtent l="0" t="0" r="9525" b="9525"/>
                      <wp:docPr id="4" name="Bild 4" descr="Cykel logo sv_vbre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ykel logo sv_vbrev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394" w:type="dxa"/>
                <w:vAlign w:val="bottom"/>
              </w:tcPr>
              <w:p w:rsidR="005B2D12" w:rsidRPr="00C7695B" w:rsidRDefault="005B2D12" w:rsidP="0007519D">
                <w:pPr>
                  <w:pStyle w:val="Default"/>
                  <w:rPr>
                    <w:b/>
                    <w:sz w:val="22"/>
                    <w:szCs w:val="22"/>
                  </w:rPr>
                </w:pPr>
                <w:r w:rsidRPr="00C7695B">
                  <w:rPr>
                    <w:b/>
                    <w:sz w:val="22"/>
                    <w:szCs w:val="22"/>
                  </w:rPr>
                  <w:t>Svenska Cykelförbundet</w:t>
                </w:r>
              </w:p>
              <w:p w:rsidR="005B2D12" w:rsidRPr="00C7695B" w:rsidRDefault="005B2D12" w:rsidP="0007519D">
                <w:pPr>
                  <w:pStyle w:val="Default"/>
                  <w:rPr>
                    <w:sz w:val="22"/>
                    <w:szCs w:val="22"/>
                  </w:rPr>
                </w:pPr>
                <w:r w:rsidRPr="00C7695B">
                  <w:rPr>
                    <w:sz w:val="22"/>
                    <w:szCs w:val="22"/>
                  </w:rPr>
                  <w:t>Idrottens Hus</w:t>
                </w:r>
              </w:p>
              <w:p w:rsidR="005B2D12" w:rsidRPr="00C7695B" w:rsidRDefault="005B2D12" w:rsidP="0007519D">
                <w:pPr>
                  <w:pStyle w:val="Default"/>
                  <w:rPr>
                    <w:color w:val="FF0000"/>
                  </w:rPr>
                </w:pPr>
                <w:r w:rsidRPr="00C7695B">
                  <w:rPr>
                    <w:sz w:val="22"/>
                    <w:szCs w:val="22"/>
                  </w:rPr>
                  <w:t>114 73 Stockholm</w:t>
                </w:r>
              </w:p>
            </w:tc>
          </w:tr>
        </w:tbl>
        <w:p w:rsidR="005B2D12" w:rsidRPr="00C7695B" w:rsidRDefault="005B2D12" w:rsidP="00C7695B">
          <w:pPr>
            <w:pStyle w:val="Default"/>
            <w:jc w:val="right"/>
            <w:rPr>
              <w:sz w:val="22"/>
              <w:szCs w:val="22"/>
            </w:rPr>
          </w:pPr>
        </w:p>
      </w:tc>
      <w:tc>
        <w:tcPr>
          <w:tcW w:w="1590" w:type="dxa"/>
        </w:tcPr>
        <w:p w:rsidR="005B2D12" w:rsidRPr="00C7695B" w:rsidRDefault="005B2D12" w:rsidP="00C7695B">
          <w:pPr>
            <w:pStyle w:val="Default"/>
            <w:jc w:val="right"/>
            <w:rPr>
              <w:color w:val="FF0000"/>
            </w:rPr>
          </w:pPr>
        </w:p>
      </w:tc>
    </w:tr>
  </w:tbl>
  <w:p w:rsidR="005B2D12" w:rsidRDefault="005B2D12" w:rsidP="00BC4A27">
    <w:pPr>
      <w:pStyle w:val="Defaul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4503"/>
      <w:gridCol w:w="5528"/>
    </w:tblGrid>
    <w:tr w:rsidR="005B2D12" w:rsidRPr="008F3848" w:rsidTr="00F96408">
      <w:tc>
        <w:tcPr>
          <w:tcW w:w="4503" w:type="dxa"/>
          <w:vAlign w:val="bottom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536"/>
            <w:gridCol w:w="2717"/>
          </w:tblGrid>
          <w:tr w:rsidR="006A00D1" w:rsidRPr="006A00D1" w:rsidTr="006A00D1">
            <w:trPr>
              <w:trHeight w:val="1290"/>
            </w:trPr>
            <w:tc>
              <w:tcPr>
                <w:tcW w:w="1536" w:type="dxa"/>
                <w:vAlign w:val="bottom"/>
              </w:tcPr>
              <w:p w:rsidR="006A00D1" w:rsidRPr="00C7695B" w:rsidRDefault="006A00D1" w:rsidP="0007519D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noProof/>
                    <w:color w:val="FF0000"/>
                  </w:rPr>
                  <w:drawing>
                    <wp:inline distT="0" distB="0" distL="0" distR="0">
                      <wp:extent cx="828675" cy="828675"/>
                      <wp:effectExtent l="0" t="0" r="9525" b="9525"/>
                      <wp:docPr id="95" name="Bild 95" descr="Cykel logo sv_vbre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5" descr="Cykel logo sv_vbrev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17" w:type="dxa"/>
                <w:vAlign w:val="bottom"/>
              </w:tcPr>
              <w:p w:rsidR="006A00D1" w:rsidRPr="00C7695B" w:rsidRDefault="006A00D1" w:rsidP="006A00D1">
                <w:pPr>
                  <w:pStyle w:val="Default"/>
                  <w:ind w:right="-833"/>
                  <w:rPr>
                    <w:b/>
                    <w:sz w:val="22"/>
                    <w:szCs w:val="22"/>
                  </w:rPr>
                </w:pPr>
                <w:r w:rsidRPr="00C7695B">
                  <w:rPr>
                    <w:b/>
                    <w:sz w:val="22"/>
                    <w:szCs w:val="22"/>
                  </w:rPr>
                  <w:t>Svenska Cykelförbundet</w:t>
                </w:r>
              </w:p>
              <w:p w:rsidR="006A00D1" w:rsidRPr="00C7695B" w:rsidRDefault="006A00D1" w:rsidP="006A00D1">
                <w:pPr>
                  <w:pStyle w:val="Default"/>
                  <w:ind w:right="-833"/>
                  <w:rPr>
                    <w:sz w:val="22"/>
                    <w:szCs w:val="22"/>
                  </w:rPr>
                </w:pPr>
                <w:r w:rsidRPr="00C7695B">
                  <w:rPr>
                    <w:sz w:val="22"/>
                    <w:szCs w:val="22"/>
                  </w:rPr>
                  <w:t>Idrottens Hus</w:t>
                </w:r>
              </w:p>
              <w:p w:rsidR="006A00D1" w:rsidRPr="00C7695B" w:rsidRDefault="006A00D1" w:rsidP="006A00D1">
                <w:pPr>
                  <w:pStyle w:val="Default"/>
                  <w:ind w:right="-833"/>
                  <w:rPr>
                    <w:color w:val="FF0000"/>
                  </w:rPr>
                </w:pPr>
                <w:r w:rsidRPr="00C7695B">
                  <w:rPr>
                    <w:sz w:val="22"/>
                    <w:szCs w:val="22"/>
                  </w:rPr>
                  <w:t>114 73 Stockholm</w:t>
                </w:r>
              </w:p>
            </w:tc>
          </w:tr>
        </w:tbl>
        <w:p w:rsidR="005B2D12" w:rsidRPr="00C7695B" w:rsidRDefault="005B2D12" w:rsidP="00C7695B">
          <w:pPr>
            <w:pStyle w:val="Default"/>
            <w:jc w:val="right"/>
            <w:rPr>
              <w:sz w:val="22"/>
              <w:szCs w:val="22"/>
            </w:rPr>
          </w:pPr>
        </w:p>
      </w:tc>
      <w:tc>
        <w:tcPr>
          <w:tcW w:w="5528" w:type="dxa"/>
        </w:tcPr>
        <w:p w:rsidR="005B2D12" w:rsidRDefault="005B2D12" w:rsidP="00C7695B">
          <w:pPr>
            <w:pStyle w:val="Default"/>
            <w:jc w:val="right"/>
            <w:rPr>
              <w:color w:val="FF0000"/>
            </w:rPr>
          </w:pPr>
        </w:p>
        <w:p w:rsidR="005B2D12" w:rsidRPr="00C7695B" w:rsidRDefault="005B2D12" w:rsidP="006A00D1">
          <w:pPr>
            <w:pStyle w:val="Default"/>
            <w:ind w:left="-391" w:firstLine="391"/>
            <w:rPr>
              <w:color w:val="FF0000"/>
            </w:rPr>
          </w:pPr>
          <w:r>
            <w:rPr>
              <w:noProof/>
              <w:color w:val="FF0000"/>
            </w:rPr>
            <w:t xml:space="preserve"> </w:t>
          </w:r>
          <w:r w:rsidR="00DF609C">
            <w:rPr>
              <w:noProof/>
              <w:color w:val="FF0000"/>
            </w:rPr>
            <w:t xml:space="preserve">    </w:t>
          </w:r>
          <w:r w:rsidR="006A00D1">
            <w:rPr>
              <w:noProof/>
              <w:color w:val="FF0000"/>
            </w:rPr>
            <w:drawing>
              <wp:inline distT="0" distB="0" distL="0" distR="0">
                <wp:extent cx="371475" cy="371475"/>
                <wp:effectExtent l="0" t="0" r="9525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st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F609C">
            <w:rPr>
              <w:noProof/>
              <w:color w:val="FF0000"/>
            </w:rPr>
            <w:t xml:space="preserve">       </w:t>
          </w:r>
          <w:r>
            <w:rPr>
              <w:noProof/>
              <w:color w:val="FF0000"/>
            </w:rPr>
            <w:t xml:space="preserve"> </w:t>
          </w:r>
          <w:r w:rsidR="006A00D1">
            <w:rPr>
              <w:noProof/>
              <w:color w:val="FF0000"/>
            </w:rPr>
            <w:drawing>
              <wp:inline distT="0" distB="0" distL="0" distR="0">
                <wp:extent cx="526324" cy="377229"/>
                <wp:effectExtent l="0" t="0" r="7620" b="381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ugeot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097" cy="375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A00D1">
            <w:rPr>
              <w:noProof/>
              <w:color w:val="FF0000"/>
            </w:rPr>
            <w:t xml:space="preserve"> </w:t>
          </w:r>
          <w:r>
            <w:rPr>
              <w:noProof/>
              <w:color w:val="FF0000"/>
            </w:rPr>
            <w:t xml:space="preserve"> </w:t>
          </w:r>
          <w:r w:rsidR="00DF609C">
            <w:rPr>
              <w:noProof/>
              <w:color w:val="FF0000"/>
            </w:rPr>
            <w:t xml:space="preserve"> </w:t>
          </w:r>
          <w:r w:rsidR="006A00D1">
            <w:rPr>
              <w:noProof/>
              <w:color w:val="FF0000"/>
            </w:rPr>
            <w:drawing>
              <wp:inline distT="0" distB="0" distL="0" distR="0">
                <wp:extent cx="866775" cy="165010"/>
                <wp:effectExtent l="0" t="0" r="0" b="698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UHAUS_logo_4c_mot_ljus-bg.eps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002" cy="165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0000"/>
            </w:rPr>
            <w:t xml:space="preserve"> </w:t>
          </w:r>
          <w:r w:rsidR="006A00D1">
            <w:rPr>
              <w:color w:val="FF0000"/>
            </w:rPr>
            <w:t xml:space="preserve"> </w:t>
          </w:r>
          <w:r>
            <w:rPr>
              <w:color w:val="FF0000"/>
            </w:rPr>
            <w:t xml:space="preserve"> </w:t>
          </w:r>
          <w:r>
            <w:rPr>
              <w:noProof/>
              <w:color w:val="FF0000"/>
            </w:rPr>
            <w:drawing>
              <wp:inline distT="0" distB="0" distL="0" distR="0">
                <wp:extent cx="866775" cy="240771"/>
                <wp:effectExtent l="0" t="0" r="0" b="6985"/>
                <wp:docPr id="96" name="Bild 9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240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FF0000"/>
            </w:rPr>
            <w:br/>
          </w:r>
          <w:r>
            <w:rPr>
              <w:color w:val="FF0000"/>
              <w:sz w:val="12"/>
              <w:szCs w:val="12"/>
            </w:rPr>
            <w:t xml:space="preserve"> </w:t>
          </w:r>
          <w:r>
            <w:rPr>
              <w:color w:val="FF0000"/>
              <w:sz w:val="12"/>
              <w:szCs w:val="12"/>
            </w:rPr>
            <w:br/>
          </w:r>
          <w:r>
            <w:rPr>
              <w:b/>
              <w:color w:val="auto"/>
              <w:sz w:val="12"/>
              <w:szCs w:val="12"/>
            </w:rPr>
            <w:t xml:space="preserve">           </w:t>
          </w:r>
          <w:r w:rsidR="006A00D1">
            <w:rPr>
              <w:b/>
              <w:color w:val="auto"/>
              <w:sz w:val="12"/>
              <w:szCs w:val="12"/>
            </w:rPr>
            <w:t xml:space="preserve">    </w:t>
          </w:r>
          <w:r w:rsidRPr="009C63E3">
            <w:rPr>
              <w:b/>
              <w:color w:val="auto"/>
              <w:sz w:val="12"/>
              <w:szCs w:val="12"/>
            </w:rPr>
            <w:t>HUVUDSPONSOR</w:t>
          </w:r>
        </w:p>
      </w:tc>
    </w:tr>
  </w:tbl>
  <w:p w:rsidR="005B2D12" w:rsidRDefault="005B2D12" w:rsidP="00BC4A27">
    <w:pPr>
      <w:pStyle w:val="Defaul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D7"/>
    <w:rsid w:val="00003275"/>
    <w:rsid w:val="00013099"/>
    <w:rsid w:val="00035003"/>
    <w:rsid w:val="000618A0"/>
    <w:rsid w:val="00067D3D"/>
    <w:rsid w:val="00071783"/>
    <w:rsid w:val="0007519D"/>
    <w:rsid w:val="000B7DA8"/>
    <w:rsid w:val="000E541A"/>
    <w:rsid w:val="000F2F1D"/>
    <w:rsid w:val="0013733D"/>
    <w:rsid w:val="00165240"/>
    <w:rsid w:val="001B0EB0"/>
    <w:rsid w:val="001C39C4"/>
    <w:rsid w:val="001C3B37"/>
    <w:rsid w:val="001D185A"/>
    <w:rsid w:val="001D4268"/>
    <w:rsid w:val="001E0D11"/>
    <w:rsid w:val="00204EBD"/>
    <w:rsid w:val="0021430B"/>
    <w:rsid w:val="00252CE6"/>
    <w:rsid w:val="00255735"/>
    <w:rsid w:val="00272AE7"/>
    <w:rsid w:val="00275118"/>
    <w:rsid w:val="002F341B"/>
    <w:rsid w:val="00312CA6"/>
    <w:rsid w:val="00333A3F"/>
    <w:rsid w:val="00333D61"/>
    <w:rsid w:val="00397A91"/>
    <w:rsid w:val="003A65CF"/>
    <w:rsid w:val="003A760B"/>
    <w:rsid w:val="003C6F4E"/>
    <w:rsid w:val="003E47A0"/>
    <w:rsid w:val="004029BF"/>
    <w:rsid w:val="0041678D"/>
    <w:rsid w:val="00450C39"/>
    <w:rsid w:val="00452DEA"/>
    <w:rsid w:val="004742EA"/>
    <w:rsid w:val="004B5B67"/>
    <w:rsid w:val="004D47A4"/>
    <w:rsid w:val="004E517F"/>
    <w:rsid w:val="004F3C4B"/>
    <w:rsid w:val="00517A98"/>
    <w:rsid w:val="00527BEB"/>
    <w:rsid w:val="00530AAD"/>
    <w:rsid w:val="005501AF"/>
    <w:rsid w:val="00575B10"/>
    <w:rsid w:val="005B2344"/>
    <w:rsid w:val="005B2D12"/>
    <w:rsid w:val="005F4F00"/>
    <w:rsid w:val="00605FED"/>
    <w:rsid w:val="0061751D"/>
    <w:rsid w:val="006308D8"/>
    <w:rsid w:val="006349D5"/>
    <w:rsid w:val="006374AE"/>
    <w:rsid w:val="00643A94"/>
    <w:rsid w:val="00650B2F"/>
    <w:rsid w:val="00652585"/>
    <w:rsid w:val="006631E7"/>
    <w:rsid w:val="00663C6D"/>
    <w:rsid w:val="00665C35"/>
    <w:rsid w:val="00693D84"/>
    <w:rsid w:val="006A00D1"/>
    <w:rsid w:val="006F02C2"/>
    <w:rsid w:val="00702005"/>
    <w:rsid w:val="007334AD"/>
    <w:rsid w:val="007347D7"/>
    <w:rsid w:val="00744147"/>
    <w:rsid w:val="0075245E"/>
    <w:rsid w:val="00767097"/>
    <w:rsid w:val="007834BF"/>
    <w:rsid w:val="007C2960"/>
    <w:rsid w:val="007D03C5"/>
    <w:rsid w:val="007F303E"/>
    <w:rsid w:val="007F3CF9"/>
    <w:rsid w:val="008316AE"/>
    <w:rsid w:val="00834E69"/>
    <w:rsid w:val="0083742F"/>
    <w:rsid w:val="00852CDA"/>
    <w:rsid w:val="0086411C"/>
    <w:rsid w:val="00876FF3"/>
    <w:rsid w:val="008C0A78"/>
    <w:rsid w:val="008F3848"/>
    <w:rsid w:val="009321DF"/>
    <w:rsid w:val="00937A33"/>
    <w:rsid w:val="00955288"/>
    <w:rsid w:val="00956F81"/>
    <w:rsid w:val="00963E5A"/>
    <w:rsid w:val="00981E11"/>
    <w:rsid w:val="00982E28"/>
    <w:rsid w:val="009A2142"/>
    <w:rsid w:val="009A462A"/>
    <w:rsid w:val="009A79D3"/>
    <w:rsid w:val="009C40D9"/>
    <w:rsid w:val="009F2F6E"/>
    <w:rsid w:val="009F34DD"/>
    <w:rsid w:val="00A14158"/>
    <w:rsid w:val="00A23E49"/>
    <w:rsid w:val="00A46190"/>
    <w:rsid w:val="00A549EA"/>
    <w:rsid w:val="00AE27A5"/>
    <w:rsid w:val="00B26817"/>
    <w:rsid w:val="00B76823"/>
    <w:rsid w:val="00B9609C"/>
    <w:rsid w:val="00BC14AF"/>
    <w:rsid w:val="00BC4A27"/>
    <w:rsid w:val="00BC777D"/>
    <w:rsid w:val="00BD0BBB"/>
    <w:rsid w:val="00BE2A3F"/>
    <w:rsid w:val="00C073A9"/>
    <w:rsid w:val="00C241BC"/>
    <w:rsid w:val="00C37DCE"/>
    <w:rsid w:val="00C55CAE"/>
    <w:rsid w:val="00C75F77"/>
    <w:rsid w:val="00C76918"/>
    <w:rsid w:val="00C7695B"/>
    <w:rsid w:val="00C833FF"/>
    <w:rsid w:val="00CC2ADC"/>
    <w:rsid w:val="00CD3ACA"/>
    <w:rsid w:val="00CE2C65"/>
    <w:rsid w:val="00CF13D7"/>
    <w:rsid w:val="00D12684"/>
    <w:rsid w:val="00D27A70"/>
    <w:rsid w:val="00DA26E3"/>
    <w:rsid w:val="00DE13D7"/>
    <w:rsid w:val="00DE40A9"/>
    <w:rsid w:val="00DF609C"/>
    <w:rsid w:val="00E033D7"/>
    <w:rsid w:val="00E24A8F"/>
    <w:rsid w:val="00E43489"/>
    <w:rsid w:val="00E4629E"/>
    <w:rsid w:val="00E735D9"/>
    <w:rsid w:val="00E92CAD"/>
    <w:rsid w:val="00EA1CAE"/>
    <w:rsid w:val="00EA5EAF"/>
    <w:rsid w:val="00F07C74"/>
    <w:rsid w:val="00F67595"/>
    <w:rsid w:val="00F77D57"/>
    <w:rsid w:val="00F930A3"/>
    <w:rsid w:val="00F96408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3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D126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um">
    <w:name w:val="Date"/>
    <w:basedOn w:val="Normal"/>
    <w:next w:val="Normal"/>
    <w:rsid w:val="00981E11"/>
    <w:pPr>
      <w:spacing w:after="48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RecipientAddress">
    <w:name w:val="Recipient Address"/>
    <w:basedOn w:val="Normal"/>
    <w:rsid w:val="00852CDA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Inledning">
    <w:name w:val="Salutation"/>
    <w:basedOn w:val="Normal"/>
    <w:next w:val="Normal"/>
    <w:link w:val="InledningChar"/>
    <w:rsid w:val="00852CDA"/>
    <w:pPr>
      <w:spacing w:before="480" w:after="24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Avslutandetext">
    <w:name w:val="Closing"/>
    <w:basedOn w:val="Normal"/>
    <w:link w:val="AvslutandetextChar"/>
    <w:rsid w:val="00981E11"/>
    <w:pPr>
      <w:spacing w:after="96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Signatur">
    <w:name w:val="Signature"/>
    <w:basedOn w:val="Normal"/>
    <w:rsid w:val="00981E11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rdtext">
    <w:name w:val="Body Text"/>
    <w:basedOn w:val="Normal"/>
    <w:rsid w:val="00D12684"/>
    <w:pPr>
      <w:spacing w:after="24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ngtext">
    <w:name w:val="Balloon Text"/>
    <w:basedOn w:val="Normal"/>
    <w:semiHidden/>
    <w:rsid w:val="007834B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Sidhuvud">
    <w:name w:val="header"/>
    <w:basedOn w:val="Normal"/>
    <w:rsid w:val="000B7DA8"/>
    <w:pPr>
      <w:tabs>
        <w:tab w:val="center" w:pos="4320"/>
        <w:tab w:val="right" w:pos="8640"/>
      </w:tabs>
      <w:spacing w:after="48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Sidfot">
    <w:name w:val="footer"/>
    <w:basedOn w:val="Normal"/>
    <w:link w:val="SidfotChar"/>
    <w:rsid w:val="00CF13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idnummer">
    <w:name w:val="page number"/>
    <w:basedOn w:val="Standardstycketeckensnitt"/>
    <w:rsid w:val="000B7DA8"/>
  </w:style>
  <w:style w:type="paragraph" w:customStyle="1" w:styleId="Default">
    <w:name w:val="Default"/>
    <w:rsid w:val="000350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FRubrik">
    <w:name w:val="SCF Rubrik"/>
    <w:basedOn w:val="Standardstycketeckensnitt"/>
    <w:qFormat/>
    <w:rsid w:val="00937A33"/>
    <w:rPr>
      <w:rFonts w:ascii="Arial" w:hAnsi="Arial" w:cs="Arial" w:hint="default"/>
      <w:b/>
      <w:bCs/>
      <w:sz w:val="24"/>
    </w:rPr>
  </w:style>
  <w:style w:type="character" w:customStyle="1" w:styleId="SCFUnderrubrik">
    <w:name w:val="SCF Underrubrik"/>
    <w:basedOn w:val="Standardstycketeckensnitt"/>
    <w:qFormat/>
    <w:rsid w:val="00937A33"/>
    <w:rPr>
      <w:rFonts w:ascii="Arial" w:hAnsi="Arial" w:cs="Arial" w:hint="default"/>
      <w:b/>
      <w:bCs/>
      <w:i/>
      <w:iCs/>
      <w:sz w:val="22"/>
    </w:rPr>
  </w:style>
  <w:style w:type="character" w:customStyle="1" w:styleId="SCFBrdtext">
    <w:name w:val="SCF Brödtext"/>
    <w:basedOn w:val="Standardstycketeckensnitt"/>
    <w:qFormat/>
    <w:rsid w:val="00937A33"/>
    <w:rPr>
      <w:sz w:val="22"/>
    </w:rPr>
  </w:style>
  <w:style w:type="character" w:customStyle="1" w:styleId="SCFNamnhlsningsfras">
    <w:name w:val="SCF Namn hälsningsfras"/>
    <w:basedOn w:val="Standardstycketeckensnitt"/>
    <w:qFormat/>
    <w:rsid w:val="00937A33"/>
    <w:rPr>
      <w:b/>
      <w:bCs/>
      <w:sz w:val="22"/>
    </w:rPr>
  </w:style>
  <w:style w:type="character" w:customStyle="1" w:styleId="SCFhlsningsfras">
    <w:name w:val="SCF hälsningsfras"/>
    <w:basedOn w:val="SCFBrdtext"/>
    <w:qFormat/>
    <w:rsid w:val="00937A33"/>
    <w:rPr>
      <w:sz w:val="20"/>
    </w:rPr>
  </w:style>
  <w:style w:type="character" w:customStyle="1" w:styleId="InledningChar">
    <w:name w:val="Inledning Char"/>
    <w:basedOn w:val="Standardstycketeckensnitt"/>
    <w:link w:val="Inledning"/>
    <w:rsid w:val="00A23E49"/>
    <w:rPr>
      <w:sz w:val="22"/>
      <w:szCs w:val="24"/>
      <w:lang w:val="en-US" w:eastAsia="en-US"/>
    </w:rPr>
  </w:style>
  <w:style w:type="character" w:customStyle="1" w:styleId="AvslutandetextChar">
    <w:name w:val="Avslutande text Char"/>
    <w:basedOn w:val="Standardstycketeckensnitt"/>
    <w:link w:val="Avslutandetext"/>
    <w:rsid w:val="00A23E49"/>
    <w:rPr>
      <w:sz w:val="22"/>
      <w:szCs w:val="24"/>
      <w:lang w:val="en-US" w:eastAsia="en-US"/>
    </w:rPr>
  </w:style>
  <w:style w:type="table" w:styleId="Tabellrutnt">
    <w:name w:val="Table Grid"/>
    <w:basedOn w:val="Normaltabell"/>
    <w:rsid w:val="00BC4A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rsid w:val="00C241BC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3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D126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um">
    <w:name w:val="Date"/>
    <w:basedOn w:val="Normal"/>
    <w:next w:val="Normal"/>
    <w:rsid w:val="00981E11"/>
    <w:pPr>
      <w:spacing w:after="48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RecipientAddress">
    <w:name w:val="Recipient Address"/>
    <w:basedOn w:val="Normal"/>
    <w:rsid w:val="00852CDA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Inledning">
    <w:name w:val="Salutation"/>
    <w:basedOn w:val="Normal"/>
    <w:next w:val="Normal"/>
    <w:link w:val="InledningChar"/>
    <w:rsid w:val="00852CDA"/>
    <w:pPr>
      <w:spacing w:before="480" w:after="24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Avslutandetext">
    <w:name w:val="Closing"/>
    <w:basedOn w:val="Normal"/>
    <w:link w:val="AvslutandetextChar"/>
    <w:rsid w:val="00981E11"/>
    <w:pPr>
      <w:spacing w:after="96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Signatur">
    <w:name w:val="Signature"/>
    <w:basedOn w:val="Normal"/>
    <w:rsid w:val="00981E11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rdtext">
    <w:name w:val="Body Text"/>
    <w:basedOn w:val="Normal"/>
    <w:rsid w:val="00D12684"/>
    <w:pPr>
      <w:spacing w:after="24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ngtext">
    <w:name w:val="Balloon Text"/>
    <w:basedOn w:val="Normal"/>
    <w:semiHidden/>
    <w:rsid w:val="007834B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Sidhuvud">
    <w:name w:val="header"/>
    <w:basedOn w:val="Normal"/>
    <w:rsid w:val="000B7DA8"/>
    <w:pPr>
      <w:tabs>
        <w:tab w:val="center" w:pos="4320"/>
        <w:tab w:val="right" w:pos="8640"/>
      </w:tabs>
      <w:spacing w:after="48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Sidfot">
    <w:name w:val="footer"/>
    <w:basedOn w:val="Normal"/>
    <w:link w:val="SidfotChar"/>
    <w:rsid w:val="00CF13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idnummer">
    <w:name w:val="page number"/>
    <w:basedOn w:val="Standardstycketeckensnitt"/>
    <w:rsid w:val="000B7DA8"/>
  </w:style>
  <w:style w:type="paragraph" w:customStyle="1" w:styleId="Default">
    <w:name w:val="Default"/>
    <w:rsid w:val="000350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FRubrik">
    <w:name w:val="SCF Rubrik"/>
    <w:basedOn w:val="Standardstycketeckensnitt"/>
    <w:qFormat/>
    <w:rsid w:val="00937A33"/>
    <w:rPr>
      <w:rFonts w:ascii="Arial" w:hAnsi="Arial" w:cs="Arial" w:hint="default"/>
      <w:b/>
      <w:bCs/>
      <w:sz w:val="24"/>
    </w:rPr>
  </w:style>
  <w:style w:type="character" w:customStyle="1" w:styleId="SCFUnderrubrik">
    <w:name w:val="SCF Underrubrik"/>
    <w:basedOn w:val="Standardstycketeckensnitt"/>
    <w:qFormat/>
    <w:rsid w:val="00937A33"/>
    <w:rPr>
      <w:rFonts w:ascii="Arial" w:hAnsi="Arial" w:cs="Arial" w:hint="default"/>
      <w:b/>
      <w:bCs/>
      <w:i/>
      <w:iCs/>
      <w:sz w:val="22"/>
    </w:rPr>
  </w:style>
  <w:style w:type="character" w:customStyle="1" w:styleId="SCFBrdtext">
    <w:name w:val="SCF Brödtext"/>
    <w:basedOn w:val="Standardstycketeckensnitt"/>
    <w:qFormat/>
    <w:rsid w:val="00937A33"/>
    <w:rPr>
      <w:sz w:val="22"/>
    </w:rPr>
  </w:style>
  <w:style w:type="character" w:customStyle="1" w:styleId="SCFNamnhlsningsfras">
    <w:name w:val="SCF Namn hälsningsfras"/>
    <w:basedOn w:val="Standardstycketeckensnitt"/>
    <w:qFormat/>
    <w:rsid w:val="00937A33"/>
    <w:rPr>
      <w:b/>
      <w:bCs/>
      <w:sz w:val="22"/>
    </w:rPr>
  </w:style>
  <w:style w:type="character" w:customStyle="1" w:styleId="SCFhlsningsfras">
    <w:name w:val="SCF hälsningsfras"/>
    <w:basedOn w:val="SCFBrdtext"/>
    <w:qFormat/>
    <w:rsid w:val="00937A33"/>
    <w:rPr>
      <w:sz w:val="20"/>
    </w:rPr>
  </w:style>
  <w:style w:type="character" w:customStyle="1" w:styleId="InledningChar">
    <w:name w:val="Inledning Char"/>
    <w:basedOn w:val="Standardstycketeckensnitt"/>
    <w:link w:val="Inledning"/>
    <w:rsid w:val="00A23E49"/>
    <w:rPr>
      <w:sz w:val="22"/>
      <w:szCs w:val="24"/>
      <w:lang w:val="en-US" w:eastAsia="en-US"/>
    </w:rPr>
  </w:style>
  <w:style w:type="character" w:customStyle="1" w:styleId="AvslutandetextChar">
    <w:name w:val="Avslutande text Char"/>
    <w:basedOn w:val="Standardstycketeckensnitt"/>
    <w:link w:val="Avslutandetext"/>
    <w:rsid w:val="00A23E49"/>
    <w:rPr>
      <w:sz w:val="22"/>
      <w:szCs w:val="24"/>
      <w:lang w:val="en-US" w:eastAsia="en-US"/>
    </w:rPr>
  </w:style>
  <w:style w:type="table" w:styleId="Tabellrutnt">
    <w:name w:val="Table Grid"/>
    <w:basedOn w:val="Normaltabell"/>
    <w:rsid w:val="00BC4A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rsid w:val="00C241BC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sf13\Desktop\Brevmall%202012032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A37B-C2C8-4BAA-A0D4-730A7BB1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20120326.dotx</Template>
  <TotalTime>1</TotalTime>
  <Pages>1</Pages>
  <Words>58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Svartvit</vt:lpstr>
    </vt:vector>
  </TitlesOfParts>
  <Company>Paraply Productions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Svartvit</dc:title>
  <dc:subject>Brevmall</dc:subject>
  <dc:creator>Madeleine Lindberg Wall</dc:creator>
  <cp:keywords>Brevmallar</cp:keywords>
  <cp:lastModifiedBy>Stina Branting (Cykelförbundet)</cp:lastModifiedBy>
  <cp:revision>2</cp:revision>
  <cp:lastPrinted>2012-03-26T08:52:00Z</cp:lastPrinted>
  <dcterms:created xsi:type="dcterms:W3CDTF">2012-08-13T07:24:00Z</dcterms:created>
  <dcterms:modified xsi:type="dcterms:W3CDTF">2012-08-13T07:24:00Z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TC010176861033</vt:lpwstr>
  </property>
</Properties>
</file>