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8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7"/>
      </w:tblGrid>
      <w:tr w:rsidR="00FE15B9" w:rsidRPr="005A3CE2" w:rsidTr="00FB07B3">
        <w:trPr>
          <w:cantSplit/>
          <w:trHeight w:hRule="exact" w:val="1304"/>
        </w:trPr>
        <w:tc>
          <w:tcPr>
            <w:tcW w:w="8157" w:type="dxa"/>
          </w:tcPr>
          <w:bookmarkStart w:id="0" w:name="_GoBack"/>
          <w:bookmarkEnd w:id="0"/>
          <w:p w:rsidR="00FE15B9" w:rsidRPr="005A3CE2" w:rsidRDefault="00FE15B9" w:rsidP="00612FB3">
            <w:pPr>
              <w:pStyle w:val="Datum"/>
            </w:pPr>
            <w:r w:rsidRPr="005A3CE2">
              <w:fldChar w:fldCharType="begin"/>
            </w:r>
            <w:r w:rsidRPr="005A3CE2">
              <w:instrText xml:space="preserve"> CREATEDATE  \@ "yyyy-MM-dd"  \* MERGEFORMAT </w:instrText>
            </w:r>
            <w:r w:rsidRPr="005A3CE2">
              <w:fldChar w:fldCharType="separate"/>
            </w:r>
            <w:r w:rsidR="003F591E" w:rsidRPr="005A3CE2">
              <w:rPr>
                <w:noProof/>
              </w:rPr>
              <w:t>2017-09-1</w:t>
            </w:r>
            <w:r w:rsidRPr="005A3CE2">
              <w:fldChar w:fldCharType="end"/>
            </w:r>
            <w:r w:rsidR="00F039F1">
              <w:t>8</w:t>
            </w:r>
          </w:p>
          <w:p w:rsidR="00947F5F" w:rsidRPr="005A3CE2" w:rsidRDefault="00947F5F" w:rsidP="00947F5F">
            <w:pPr>
              <w:pStyle w:val="Sidhuvud"/>
              <w:rPr>
                <w:color w:val="141313"/>
              </w:rPr>
            </w:pPr>
          </w:p>
        </w:tc>
      </w:tr>
    </w:tbl>
    <w:p w:rsidR="00F039F1" w:rsidRPr="00F039F1" w:rsidRDefault="00F039F1" w:rsidP="00F039F1">
      <w:pPr>
        <w:pStyle w:val="Titel"/>
        <w:rPr>
          <w:sz w:val="32"/>
          <w:szCs w:val="32"/>
        </w:rPr>
      </w:pPr>
      <w:r w:rsidRPr="00F039F1">
        <w:rPr>
          <w:sz w:val="32"/>
          <w:szCs w:val="32"/>
        </w:rPr>
        <w:t>Heliga och oheliga allianser – vad spelar religionen för roll när utrymmet för civilsamhället krymper?</w:t>
      </w:r>
    </w:p>
    <w:p w:rsidR="00F039F1" w:rsidRPr="00F039F1" w:rsidRDefault="003F591E" w:rsidP="00F039F1">
      <w:pPr>
        <w:pStyle w:val="Rubrik2"/>
        <w:rPr>
          <w:lang w:val="en-US"/>
        </w:rPr>
      </w:pPr>
      <w:proofErr w:type="spellStart"/>
      <w:r w:rsidRPr="00722985">
        <w:rPr>
          <w:lang w:val="en-US"/>
        </w:rPr>
        <w:t>Pressmeddelande</w:t>
      </w:r>
      <w:proofErr w:type="spellEnd"/>
      <w:r w:rsidRPr="00722985">
        <w:rPr>
          <w:lang w:val="en-US"/>
        </w:rPr>
        <w:t xml:space="preserve"> </w:t>
      </w:r>
      <w:r w:rsidRPr="00F039F1">
        <w:rPr>
          <w:lang w:val="en-US"/>
        </w:rPr>
        <w:t>Stockholm Civil Society Days 20-22/9</w:t>
      </w:r>
    </w:p>
    <w:p w:rsidR="007E455D" w:rsidRPr="005A3CE2" w:rsidRDefault="00C4749B" w:rsidP="003F591E">
      <w:r w:rsidRPr="00C4749B">
        <w:rPr>
          <w:b/>
        </w:rPr>
        <w:t>K</w:t>
      </w:r>
      <w:r w:rsidR="003F591E" w:rsidRPr="00C4749B">
        <w:rPr>
          <w:b/>
        </w:rPr>
        <w:t>rympande demokratiskt utrymme för civilsamhället</w:t>
      </w:r>
      <w:r>
        <w:t xml:space="preserve"> är å</w:t>
      </w:r>
      <w:r w:rsidRPr="005A3CE2">
        <w:t>rets tema för civilsamhällesdagarna</w:t>
      </w:r>
      <w:r w:rsidR="003F591E" w:rsidRPr="005A3CE2">
        <w:t xml:space="preserve">. </w:t>
      </w:r>
      <w:r w:rsidR="004979B1" w:rsidRPr="005A3CE2">
        <w:t xml:space="preserve">Svenska missionsrådet </w:t>
      </w:r>
      <w:r w:rsidR="007E455D" w:rsidRPr="005A3CE2">
        <w:t xml:space="preserve">samlar över 30 kristna aktörer inom det svenska civilsamhället som i sin tur samarbetar med religiösa och sekulära aktörer inom hela det globala civilsamhället för att bekämpa fattigdom och bidra till en hållbar utveckling. </w:t>
      </w:r>
    </w:p>
    <w:p w:rsidR="00C4749B" w:rsidRDefault="007E455D" w:rsidP="00C4749B">
      <w:r w:rsidRPr="005A3CE2">
        <w:t xml:space="preserve">Vi vet att religion ofta är en viktig del av de olika </w:t>
      </w:r>
      <w:r w:rsidR="002F6190">
        <w:t xml:space="preserve">insatser vi bidrar till. När </w:t>
      </w:r>
      <w:r w:rsidRPr="005A3CE2">
        <w:t xml:space="preserve">utrymmet för civilsamhället krymper på många håll i världen ser vi </w:t>
      </w:r>
      <w:r w:rsidR="000C4DC3" w:rsidRPr="005A3CE2">
        <w:t xml:space="preserve">också </w:t>
      </w:r>
      <w:r w:rsidRPr="005A3CE2">
        <w:t>en förändrad roll för de religiösa aktörer vi kommer i kontakt med.</w:t>
      </w:r>
      <w:r w:rsidR="000C4DC3" w:rsidRPr="005A3CE2">
        <w:t xml:space="preserve"> Hur kan vi som utvecklingspartner främja deras roll? Och hur hanterar vi de situationer där religiösa aktörer begränsar civilsamhällets utrymme?</w:t>
      </w:r>
      <w:r w:rsidR="00115D4E" w:rsidRPr="005A3CE2">
        <w:t xml:space="preserve"> Finns det religiösa kontexter där det är bättre att inte ha en religiös förståelse?</w:t>
      </w:r>
    </w:p>
    <w:p w:rsidR="004979B1" w:rsidRDefault="008F72F3" w:rsidP="003F591E">
      <w:r w:rsidRPr="00C4749B">
        <w:rPr>
          <w:b/>
        </w:rPr>
        <w:t>G</w:t>
      </w:r>
      <w:r w:rsidR="004979B1" w:rsidRPr="00C4749B">
        <w:rPr>
          <w:b/>
        </w:rPr>
        <w:t>äst vid våra seminarier</w:t>
      </w:r>
      <w:r w:rsidR="006553B5">
        <w:rPr>
          <w:b/>
        </w:rPr>
        <w:t xml:space="preserve"> är</w:t>
      </w:r>
      <w:r w:rsidR="00722985" w:rsidRPr="00C4749B">
        <w:rPr>
          <w:b/>
        </w:rPr>
        <w:t xml:space="preserve"> </w:t>
      </w:r>
      <w:proofErr w:type="spellStart"/>
      <w:r w:rsidR="00722985" w:rsidRPr="00C4749B">
        <w:rPr>
          <w:b/>
        </w:rPr>
        <w:t>Nabiela</w:t>
      </w:r>
      <w:proofErr w:type="spellEnd"/>
      <w:r w:rsidR="00722985" w:rsidRPr="00C4749B">
        <w:rPr>
          <w:b/>
        </w:rPr>
        <w:t xml:space="preserve"> </w:t>
      </w:r>
      <w:proofErr w:type="spellStart"/>
      <w:r w:rsidR="00722985" w:rsidRPr="00C4749B">
        <w:rPr>
          <w:b/>
        </w:rPr>
        <w:t>Farouq</w:t>
      </w:r>
      <w:proofErr w:type="spellEnd"/>
      <w:r w:rsidR="00722985" w:rsidRPr="005A3CE2">
        <w:t>,</w:t>
      </w:r>
      <w:r w:rsidR="006F1E2B">
        <w:t xml:space="preserve"> biträdande</w:t>
      </w:r>
      <w:r w:rsidR="00722985" w:rsidRPr="005A3CE2">
        <w:t xml:space="preserve"> </w:t>
      </w:r>
      <w:r w:rsidR="006F1E2B">
        <w:t>enhetschef vid den tyska biståndsmyndigheten</w:t>
      </w:r>
      <w:r w:rsidR="006553B5">
        <w:t>,</w:t>
      </w:r>
      <w:r w:rsidR="006F1E2B">
        <w:t xml:space="preserve"> och särskild rådgivare för religion och hållbar utveckling</w:t>
      </w:r>
      <w:r w:rsidR="004979B1" w:rsidRPr="005A3CE2">
        <w:t xml:space="preserve"> </w:t>
      </w:r>
      <w:r w:rsidR="00C4749B">
        <w:t xml:space="preserve">med fokus på jämställdhet </w:t>
      </w:r>
      <w:r w:rsidR="004979B1" w:rsidRPr="005A3CE2">
        <w:t>vid</w:t>
      </w:r>
      <w:r w:rsidR="003F591E" w:rsidRPr="005A3CE2">
        <w:t xml:space="preserve"> </w:t>
      </w:r>
      <w:hyperlink r:id="rId11" w:history="1">
        <w:r w:rsidR="003F591E" w:rsidRPr="009A4FAC">
          <w:rPr>
            <w:rStyle w:val="Hyperlnk"/>
            <w:i/>
          </w:rPr>
          <w:t xml:space="preserve">Partnership for Religion and </w:t>
        </w:r>
        <w:proofErr w:type="spellStart"/>
        <w:r w:rsidR="003F591E" w:rsidRPr="009A4FAC">
          <w:rPr>
            <w:rStyle w:val="Hyperlnk"/>
            <w:i/>
          </w:rPr>
          <w:t>Sustainable</w:t>
        </w:r>
        <w:proofErr w:type="spellEnd"/>
        <w:r w:rsidR="003F591E" w:rsidRPr="009A4FAC">
          <w:rPr>
            <w:rStyle w:val="Hyperlnk"/>
            <w:i/>
          </w:rPr>
          <w:t xml:space="preserve"> </w:t>
        </w:r>
        <w:proofErr w:type="spellStart"/>
        <w:r w:rsidR="003F591E" w:rsidRPr="009A4FAC">
          <w:rPr>
            <w:rStyle w:val="Hyperlnk"/>
            <w:i/>
          </w:rPr>
          <w:t>Development</w:t>
        </w:r>
        <w:proofErr w:type="spellEnd"/>
        <w:r w:rsidR="003F591E" w:rsidRPr="009A4FAC">
          <w:rPr>
            <w:rStyle w:val="Hyperlnk"/>
            <w:i/>
          </w:rPr>
          <w:t xml:space="preserve"> </w:t>
        </w:r>
        <w:r w:rsidR="003F591E" w:rsidRPr="009A4FAC">
          <w:rPr>
            <w:rStyle w:val="Hyperlnk"/>
          </w:rPr>
          <w:t>(</w:t>
        </w:r>
        <w:proofErr w:type="spellStart"/>
        <w:r w:rsidR="003F591E" w:rsidRPr="009A4FAC">
          <w:rPr>
            <w:rStyle w:val="Hyperlnk"/>
          </w:rPr>
          <w:t>PaRD</w:t>
        </w:r>
        <w:proofErr w:type="spellEnd"/>
        <w:r w:rsidR="003F591E" w:rsidRPr="009A4FAC">
          <w:rPr>
            <w:rStyle w:val="Hyperlnk"/>
          </w:rPr>
          <w:t>)</w:t>
        </w:r>
      </w:hyperlink>
      <w:r w:rsidR="004979B1" w:rsidRPr="005A3CE2">
        <w:t xml:space="preserve"> i Bonn, Tyskland</w:t>
      </w:r>
      <w:r w:rsidR="006F1E2B">
        <w:t xml:space="preserve">. Hon har även arbetat som rådgivare och politisk analytiker i Afghanistan. </w:t>
      </w:r>
    </w:p>
    <w:p w:rsidR="00C4749B" w:rsidRPr="00C4749B" w:rsidRDefault="00C4749B" w:rsidP="003F591E">
      <w:proofErr w:type="gramStart"/>
      <w:r w:rsidRPr="00C4749B">
        <w:t>-</w:t>
      </w:r>
      <w:proofErr w:type="gramEnd"/>
      <w:r w:rsidRPr="00C4749B">
        <w:t xml:space="preserve"> Vi har genom det internationella samarbetet för religion och hållbar utveckling (</w:t>
      </w:r>
      <w:proofErr w:type="spellStart"/>
      <w:r w:rsidRPr="00C4749B">
        <w:t>PaRD</w:t>
      </w:r>
      <w:proofErr w:type="spellEnd"/>
      <w:r w:rsidRPr="00C4749B">
        <w:t>) en unik möjlighet att koppla samman den kompetens som finns hos trosbaserade aktörer, myndigheter och FN-systemet om hur vi kan förstå religionens roll för utveckling och hur vi praktiskt kan jobba med detta p</w:t>
      </w:r>
      <w:r w:rsidR="00F039F1">
        <w:t xml:space="preserve">erspektiv, säger </w:t>
      </w:r>
      <w:proofErr w:type="spellStart"/>
      <w:r w:rsidR="00F039F1">
        <w:t>Nabiela</w:t>
      </w:r>
      <w:proofErr w:type="spellEnd"/>
      <w:r w:rsidR="00F039F1">
        <w:t xml:space="preserve"> </w:t>
      </w:r>
      <w:proofErr w:type="spellStart"/>
      <w:r w:rsidR="00F039F1">
        <w:t>Farouq</w:t>
      </w:r>
      <w:proofErr w:type="spellEnd"/>
      <w:r w:rsidR="00F039F1">
        <w:t>.</w:t>
      </w:r>
    </w:p>
    <w:p w:rsidR="000042BB" w:rsidRDefault="005A3CE2" w:rsidP="000C3B83">
      <w:proofErr w:type="spellStart"/>
      <w:r w:rsidRPr="00C4749B">
        <w:rPr>
          <w:b/>
        </w:rPr>
        <w:t>PaRD</w:t>
      </w:r>
      <w:proofErr w:type="spellEnd"/>
      <w:r w:rsidRPr="00C4749B">
        <w:rPr>
          <w:b/>
        </w:rPr>
        <w:t xml:space="preserve"> är ett nätverk</w:t>
      </w:r>
      <w:r w:rsidRPr="005A3CE2">
        <w:t xml:space="preserve"> för statliga institutioner och </w:t>
      </w:r>
      <w:r w:rsidR="000042BB">
        <w:t>civilsamhälles</w:t>
      </w:r>
      <w:r w:rsidRPr="005A3CE2">
        <w:t xml:space="preserve">organisationer runt </w:t>
      </w:r>
      <w:r>
        <w:t>om i</w:t>
      </w:r>
      <w:r w:rsidRPr="005A3CE2">
        <w:t xml:space="preserve"> världen</w:t>
      </w:r>
      <w:r>
        <w:t>.</w:t>
      </w:r>
      <w:r w:rsidR="000C3B83">
        <w:t xml:space="preserve"> Huvudsakliga finansiärer är</w:t>
      </w:r>
      <w:r w:rsidR="000042BB">
        <w:t xml:space="preserve"> den tyska biståndsmyndigheten</w:t>
      </w:r>
      <w:r w:rsidR="000C3B83">
        <w:t xml:space="preserve"> BMZ</w:t>
      </w:r>
      <w:r w:rsidR="000042BB">
        <w:t xml:space="preserve"> </w:t>
      </w:r>
      <w:r w:rsidR="000C3B83">
        <w:t>och USAID.</w:t>
      </w:r>
      <w:r>
        <w:t xml:space="preserve"> Medlemmar och partners består av både </w:t>
      </w:r>
      <w:r w:rsidR="000C3B83">
        <w:t>religiösa</w:t>
      </w:r>
      <w:r>
        <w:t xml:space="preserve"> </w:t>
      </w:r>
      <w:r w:rsidR="000C3B83">
        <w:t>och</w:t>
      </w:r>
      <w:r>
        <w:t xml:space="preserve"> sekulära aktörer</w:t>
      </w:r>
      <w:r w:rsidR="000C3B83">
        <w:t xml:space="preserve"> med den gemensamma målsättningen att </w:t>
      </w:r>
      <w:r>
        <w:t>dra nytta av varandras erfarenheter och kunskap</w:t>
      </w:r>
      <w:r w:rsidR="000C3B83">
        <w:t xml:space="preserve"> för att koordinera arbetet för en</w:t>
      </w:r>
      <w:r>
        <w:t xml:space="preserve"> effektiv internationell utvecklin</w:t>
      </w:r>
      <w:r w:rsidR="000C3B83">
        <w:t>g</w:t>
      </w:r>
      <w:r w:rsidR="000042BB">
        <w:t xml:space="preserve"> med särskild kunskap om religionens roll</w:t>
      </w:r>
      <w:r>
        <w:t>.</w:t>
      </w:r>
    </w:p>
    <w:p w:rsidR="00C4749B" w:rsidRDefault="000C3B83" w:rsidP="00C4749B">
      <w:r>
        <w:lastRenderedPageBreak/>
        <w:t xml:space="preserve">Sida </w:t>
      </w:r>
      <w:r w:rsidR="000042BB">
        <w:t>har dragit tillbaka sitt</w:t>
      </w:r>
      <w:r>
        <w:t xml:space="preserve"> </w:t>
      </w:r>
      <w:r w:rsidR="00722985">
        <w:t xml:space="preserve">engagemang </w:t>
      </w:r>
      <w:r>
        <w:t xml:space="preserve">i </w:t>
      </w:r>
      <w:proofErr w:type="spellStart"/>
      <w:r>
        <w:t>PaRD</w:t>
      </w:r>
      <w:proofErr w:type="spellEnd"/>
      <w:r>
        <w:t xml:space="preserve"> medan alla </w:t>
      </w:r>
      <w:r w:rsidR="00C4749B">
        <w:t xml:space="preserve">nordiska motsvarigheter deltar, något som </w:t>
      </w:r>
      <w:proofErr w:type="spellStart"/>
      <w:r w:rsidR="00C4749B">
        <w:t>Nabiela</w:t>
      </w:r>
      <w:proofErr w:type="spellEnd"/>
      <w:r w:rsidR="00C4749B">
        <w:t xml:space="preserve"> </w:t>
      </w:r>
      <w:proofErr w:type="spellStart"/>
      <w:r w:rsidR="00C4749B">
        <w:t>Farouq</w:t>
      </w:r>
      <w:proofErr w:type="spellEnd"/>
      <w:r w:rsidR="00C4749B">
        <w:t xml:space="preserve"> beklagar:</w:t>
      </w:r>
    </w:p>
    <w:p w:rsidR="00C4749B" w:rsidRPr="00C4749B" w:rsidRDefault="00C4749B" w:rsidP="00C4749B">
      <w:proofErr w:type="gramStart"/>
      <w:r w:rsidRPr="00C4749B">
        <w:t>-</w:t>
      </w:r>
      <w:proofErr w:type="gramEnd"/>
      <w:r w:rsidRPr="00C4749B">
        <w:t xml:space="preserve"> Sverige är på så många områden ett föregångsland och därför behövs Sveriges röst och engagemang i </w:t>
      </w:r>
      <w:proofErr w:type="spellStart"/>
      <w:r w:rsidRPr="00C4749B">
        <w:t>PaRD</w:t>
      </w:r>
      <w:proofErr w:type="spellEnd"/>
      <w:r w:rsidRPr="00C4749B">
        <w:t xml:space="preserve"> även fortsättningsvis. </w:t>
      </w:r>
    </w:p>
    <w:p w:rsidR="00E55073" w:rsidRPr="005A3CE2" w:rsidRDefault="00135BD1" w:rsidP="000C3B83">
      <w:r>
        <w:t>Svenska missionsrådet väntar på att få sin ansökan om partner</w:t>
      </w:r>
      <w:r w:rsidR="000042BB">
        <w:t>skap</w:t>
      </w:r>
      <w:r w:rsidR="00C4749B">
        <w:t xml:space="preserve"> i </w:t>
      </w:r>
      <w:proofErr w:type="spellStart"/>
      <w:r w:rsidR="00C4749B">
        <w:t>PaRD</w:t>
      </w:r>
      <w:proofErr w:type="spellEnd"/>
      <w:r>
        <w:t xml:space="preserve"> godkänd.</w:t>
      </w:r>
    </w:p>
    <w:p w:rsidR="00C4749B" w:rsidRDefault="00C4749B" w:rsidP="003F591E">
      <w:pPr>
        <w:rPr>
          <w:b/>
        </w:rPr>
      </w:pPr>
    </w:p>
    <w:p w:rsidR="00135BD1" w:rsidRPr="000D5251" w:rsidRDefault="009A4FAC" w:rsidP="003F591E">
      <w:r>
        <w:rPr>
          <w:b/>
        </w:rPr>
        <w:t>Intervjuförfrågn</w:t>
      </w:r>
      <w:r w:rsidR="0085450C">
        <w:rPr>
          <w:b/>
        </w:rPr>
        <w:t xml:space="preserve">ingar </w:t>
      </w:r>
      <w:r w:rsidR="0085450C" w:rsidRPr="00E55073">
        <w:t xml:space="preserve">görs till Matilda Pearson, pressekreterare </w:t>
      </w:r>
      <w:r w:rsidR="00002628">
        <w:t xml:space="preserve">för </w:t>
      </w:r>
      <w:r w:rsidR="0085450C" w:rsidRPr="00E55073">
        <w:t>Svenska missionsrådet</w:t>
      </w:r>
      <w:r w:rsidR="00002628">
        <w:t>, t</w:t>
      </w:r>
      <w:r w:rsidR="00E55073" w:rsidRPr="000D5251">
        <w:t>el. 076 501 18 45</w:t>
      </w:r>
      <w:r w:rsidR="00002628">
        <w:t xml:space="preserve">. Bra tider är hela </w:t>
      </w:r>
      <w:proofErr w:type="gramStart"/>
      <w:r w:rsidR="00002628">
        <w:t>onsdag</w:t>
      </w:r>
      <w:proofErr w:type="gramEnd"/>
      <w:r w:rsidR="00002628">
        <w:t xml:space="preserve"> 20/9 och fredag eftermiddag 22/9.</w:t>
      </w:r>
    </w:p>
    <w:p w:rsidR="009A4FAC" w:rsidRPr="000D5251" w:rsidRDefault="009A4FAC" w:rsidP="003F591E">
      <w:pPr>
        <w:rPr>
          <w:b/>
        </w:rPr>
      </w:pPr>
    </w:p>
    <w:p w:rsidR="00135BD1" w:rsidRPr="000D5251" w:rsidRDefault="00135BD1" w:rsidP="00135BD1">
      <w:pPr>
        <w:pStyle w:val="Rubrik3"/>
      </w:pPr>
      <w:r w:rsidRPr="000D5251">
        <w:t xml:space="preserve">Svenska missionsrådets medverkan under Stockholm Civil </w:t>
      </w:r>
      <w:proofErr w:type="spellStart"/>
      <w:r w:rsidRPr="000D5251">
        <w:t>Society</w:t>
      </w:r>
      <w:proofErr w:type="spellEnd"/>
      <w:r w:rsidRPr="000D5251">
        <w:t xml:space="preserve"> Days:</w:t>
      </w:r>
    </w:p>
    <w:p w:rsidR="003F591E" w:rsidRPr="00C4749B" w:rsidRDefault="000042BB" w:rsidP="003F591E">
      <w:pPr>
        <w:rPr>
          <w:i/>
          <w:lang w:val="en-US"/>
        </w:rPr>
      </w:pPr>
      <w:proofErr w:type="spellStart"/>
      <w:r w:rsidRPr="00C4749B">
        <w:rPr>
          <w:i/>
          <w:lang w:val="en-US"/>
        </w:rPr>
        <w:t>Öppen</w:t>
      </w:r>
      <w:proofErr w:type="spellEnd"/>
      <w:r w:rsidRPr="00C4749B">
        <w:rPr>
          <w:i/>
          <w:lang w:val="en-US"/>
        </w:rPr>
        <w:t xml:space="preserve"> workshop</w:t>
      </w:r>
      <w:r w:rsidR="00135BD1" w:rsidRPr="00C4749B">
        <w:rPr>
          <w:i/>
          <w:lang w:val="en-US"/>
        </w:rPr>
        <w:t xml:space="preserve">: </w:t>
      </w:r>
      <w:proofErr w:type="spellStart"/>
      <w:r w:rsidR="003F591E" w:rsidRPr="00C4749B">
        <w:rPr>
          <w:i/>
          <w:lang w:val="en-US"/>
        </w:rPr>
        <w:t>Torsdag</w:t>
      </w:r>
      <w:proofErr w:type="spellEnd"/>
      <w:r w:rsidR="003F591E" w:rsidRPr="00C4749B">
        <w:rPr>
          <w:i/>
          <w:lang w:val="en-US"/>
        </w:rPr>
        <w:t xml:space="preserve"> 2</w:t>
      </w:r>
      <w:r w:rsidR="00135BD1" w:rsidRPr="00C4749B">
        <w:rPr>
          <w:i/>
          <w:lang w:val="en-US"/>
        </w:rPr>
        <w:t>1/9, kl. 10-11:30</w:t>
      </w:r>
    </w:p>
    <w:p w:rsidR="003F591E" w:rsidRPr="00722985" w:rsidRDefault="003F591E" w:rsidP="003F591E">
      <w:pPr>
        <w:rPr>
          <w:b/>
          <w:lang w:val="en-US"/>
        </w:rPr>
      </w:pPr>
      <w:r w:rsidRPr="00722985">
        <w:rPr>
          <w:b/>
          <w:lang w:val="en-US"/>
        </w:rPr>
        <w:t>Exploring holy and unholy alliances – why religion matters in combating shrinking civic space</w:t>
      </w:r>
    </w:p>
    <w:p w:rsidR="00135BD1" w:rsidRPr="00135BD1" w:rsidRDefault="00135BD1" w:rsidP="003F591E">
      <w:pPr>
        <w:rPr>
          <w:lang w:val="en-US"/>
        </w:rPr>
      </w:pPr>
      <w:r w:rsidRPr="00135BD1">
        <w:rPr>
          <w:lang w:val="en-US"/>
        </w:rPr>
        <w:t>The workshop is facilitated by the Swedish Mission Council assisted by Islamic Relief, Church of Sweden, Life &amp; Peace Institute, Swedish Committee for Afghanistan, Sida and Partnership for Religion and Sustainable Development (</w:t>
      </w:r>
      <w:proofErr w:type="spellStart"/>
      <w:r w:rsidRPr="00135BD1">
        <w:rPr>
          <w:lang w:val="en-US"/>
        </w:rPr>
        <w:t>PaRD</w:t>
      </w:r>
      <w:proofErr w:type="spellEnd"/>
      <w:r w:rsidRPr="00135BD1">
        <w:rPr>
          <w:lang w:val="en-US"/>
        </w:rPr>
        <w:t xml:space="preserve">). </w:t>
      </w:r>
    </w:p>
    <w:p w:rsidR="00135BD1" w:rsidRDefault="00135BD1" w:rsidP="003F591E">
      <w:pPr>
        <w:rPr>
          <w:lang w:val="en-US"/>
        </w:rPr>
      </w:pPr>
      <w:r>
        <w:rPr>
          <w:lang w:val="en-US"/>
        </w:rPr>
        <w:t xml:space="preserve">More info: </w:t>
      </w:r>
      <w:hyperlink r:id="rId12" w:history="1">
        <w:r w:rsidRPr="00C064BE">
          <w:rPr>
            <w:rStyle w:val="Hyperlnk"/>
            <w:lang w:val="en-US"/>
          </w:rPr>
          <w:t>http://stockholmcivilsocietydays.se/schedule/exploring-holy-unholy-alliances-religion-matters-combating-shrinking-civic-space/</w:t>
        </w:r>
      </w:hyperlink>
      <w:r>
        <w:rPr>
          <w:lang w:val="en-US"/>
        </w:rPr>
        <w:t xml:space="preserve"> </w:t>
      </w:r>
    </w:p>
    <w:p w:rsidR="00135BD1" w:rsidRPr="00135BD1" w:rsidRDefault="00135BD1" w:rsidP="003F591E">
      <w:pPr>
        <w:rPr>
          <w:lang w:val="en-US"/>
        </w:rPr>
      </w:pPr>
    </w:p>
    <w:p w:rsidR="003F591E" w:rsidRPr="00722985" w:rsidRDefault="003F591E" w:rsidP="003F591E">
      <w:pPr>
        <w:rPr>
          <w:i/>
          <w:lang w:val="en-US"/>
        </w:rPr>
      </w:pPr>
      <w:proofErr w:type="spellStart"/>
      <w:r w:rsidRPr="00722985">
        <w:rPr>
          <w:i/>
          <w:lang w:val="en-US"/>
        </w:rPr>
        <w:t>Slutet</w:t>
      </w:r>
      <w:proofErr w:type="spellEnd"/>
      <w:r w:rsidRPr="00722985">
        <w:rPr>
          <w:i/>
          <w:lang w:val="en-US"/>
        </w:rPr>
        <w:t xml:space="preserve"> </w:t>
      </w:r>
      <w:proofErr w:type="spellStart"/>
      <w:r w:rsidRPr="00722985">
        <w:rPr>
          <w:i/>
          <w:lang w:val="en-US"/>
        </w:rPr>
        <w:t>rundabordssamtal</w:t>
      </w:r>
      <w:proofErr w:type="spellEnd"/>
      <w:r w:rsidR="00135BD1" w:rsidRPr="00722985">
        <w:rPr>
          <w:i/>
          <w:lang w:val="en-US"/>
        </w:rPr>
        <w:t xml:space="preserve">: </w:t>
      </w:r>
      <w:proofErr w:type="spellStart"/>
      <w:r w:rsidR="00135BD1" w:rsidRPr="00722985">
        <w:rPr>
          <w:i/>
          <w:lang w:val="en-US"/>
        </w:rPr>
        <w:t>T</w:t>
      </w:r>
      <w:r w:rsidRPr="00722985">
        <w:rPr>
          <w:i/>
          <w:lang w:val="en-US"/>
        </w:rPr>
        <w:t>orsdag</w:t>
      </w:r>
      <w:proofErr w:type="spellEnd"/>
      <w:r w:rsidR="00135BD1" w:rsidRPr="00722985">
        <w:rPr>
          <w:i/>
          <w:lang w:val="en-US"/>
        </w:rPr>
        <w:t xml:space="preserve"> 21/9,</w:t>
      </w:r>
      <w:r w:rsidRPr="00722985">
        <w:rPr>
          <w:i/>
          <w:lang w:val="en-US"/>
        </w:rPr>
        <w:t xml:space="preserve"> </w:t>
      </w:r>
      <w:r w:rsidR="00135BD1" w:rsidRPr="00722985">
        <w:rPr>
          <w:i/>
          <w:lang w:val="en-US"/>
        </w:rPr>
        <w:t xml:space="preserve">kl </w:t>
      </w:r>
      <w:r w:rsidRPr="00722985">
        <w:rPr>
          <w:i/>
          <w:lang w:val="en-US"/>
        </w:rPr>
        <w:t>12-15:</w:t>
      </w:r>
    </w:p>
    <w:p w:rsidR="003F591E" w:rsidRPr="00722985" w:rsidRDefault="003F591E" w:rsidP="003F591E">
      <w:pPr>
        <w:rPr>
          <w:b/>
          <w:lang w:val="en-US"/>
        </w:rPr>
      </w:pPr>
      <w:proofErr w:type="gramStart"/>
      <w:r w:rsidRPr="00722985">
        <w:rPr>
          <w:b/>
          <w:lang w:val="en-US"/>
        </w:rPr>
        <w:t>In Service of Democracy and Human Rights?</w:t>
      </w:r>
      <w:proofErr w:type="gramEnd"/>
      <w:r w:rsidRPr="00722985">
        <w:rPr>
          <w:b/>
          <w:lang w:val="en-US"/>
        </w:rPr>
        <w:t xml:space="preserve"> A Roundtable Discussion on Religious Actors in Contexts of Shrinking Civic Space</w:t>
      </w:r>
    </w:p>
    <w:p w:rsidR="00135BD1" w:rsidRDefault="003F591E" w:rsidP="003F591E">
      <w:r w:rsidRPr="005A3CE2">
        <w:t xml:space="preserve">Tillsammans med Kunskapsforum för religion och utveckling anordnar SMR ett rundabordssamtal </w:t>
      </w:r>
      <w:r w:rsidR="00722985">
        <w:t xml:space="preserve">med Sida och svenska biståndsorganisationer </w:t>
      </w:r>
      <w:r w:rsidRPr="005A3CE2">
        <w:t>om religiösa aktörers roll i kontexter av ett krympande utrymme för civilsamhällsaktörer</w:t>
      </w:r>
      <w:r w:rsidR="00722985">
        <w:t>.</w:t>
      </w:r>
    </w:p>
    <w:p w:rsidR="000D5251" w:rsidRDefault="000D5251" w:rsidP="003F591E"/>
    <w:p w:rsidR="003F591E" w:rsidRPr="00135BD1" w:rsidRDefault="009A4FAC" w:rsidP="003F591E">
      <w:r>
        <w:rPr>
          <w:i/>
        </w:rPr>
        <w:t>Vi har även t</w:t>
      </w:r>
      <w:r w:rsidR="003F591E" w:rsidRPr="00135BD1">
        <w:rPr>
          <w:i/>
        </w:rPr>
        <w:t xml:space="preserve">vå samarrangemang </w:t>
      </w:r>
      <w:r w:rsidR="00135BD1" w:rsidRPr="00135BD1">
        <w:rPr>
          <w:i/>
        </w:rPr>
        <w:t xml:space="preserve">med </w:t>
      </w:r>
      <w:proofErr w:type="spellStart"/>
      <w:r w:rsidR="00135BD1" w:rsidRPr="00135BD1">
        <w:rPr>
          <w:i/>
        </w:rPr>
        <w:t>CONCORD:s</w:t>
      </w:r>
      <w:proofErr w:type="spellEnd"/>
      <w:r w:rsidR="00135BD1" w:rsidRPr="00135BD1">
        <w:rPr>
          <w:i/>
        </w:rPr>
        <w:t xml:space="preserve"> arbetsgrupp Civic Space:</w:t>
      </w:r>
    </w:p>
    <w:p w:rsidR="009A4FAC" w:rsidRPr="00722985" w:rsidRDefault="009A4FAC" w:rsidP="00135BD1">
      <w:pPr>
        <w:pStyle w:val="Ingetavstnd"/>
        <w:spacing w:after="0" w:line="315" w:lineRule="atLeast"/>
        <w:rPr>
          <w:color w:val="222222"/>
          <w:spacing w:val="-3"/>
          <w:lang w:val="en-US"/>
        </w:rPr>
      </w:pPr>
      <w:proofErr w:type="spellStart"/>
      <w:r w:rsidRPr="00722985">
        <w:rPr>
          <w:color w:val="222222"/>
          <w:spacing w:val="-3"/>
          <w:lang w:val="en-US"/>
        </w:rPr>
        <w:t>Torsdag</w:t>
      </w:r>
      <w:proofErr w:type="spellEnd"/>
      <w:r w:rsidRPr="00722985">
        <w:rPr>
          <w:color w:val="222222"/>
          <w:spacing w:val="-3"/>
          <w:lang w:val="en-US"/>
        </w:rPr>
        <w:t xml:space="preserve"> 21/9 kl 13</w:t>
      </w:r>
    </w:p>
    <w:p w:rsidR="003F591E" w:rsidRPr="00722985" w:rsidRDefault="003F591E" w:rsidP="00135BD1">
      <w:pPr>
        <w:pStyle w:val="Ingetavstnd"/>
        <w:spacing w:after="0" w:line="315" w:lineRule="atLeast"/>
        <w:rPr>
          <w:color w:val="222222"/>
          <w:spacing w:val="-3"/>
          <w:lang w:val="en-US"/>
        </w:rPr>
      </w:pPr>
      <w:r w:rsidRPr="00722985">
        <w:rPr>
          <w:b/>
          <w:color w:val="222222"/>
          <w:spacing w:val="-3"/>
          <w:lang w:val="en-US"/>
        </w:rPr>
        <w:t xml:space="preserve">Counter-strategies to shrinking space for </w:t>
      </w:r>
      <w:proofErr w:type="spellStart"/>
      <w:r w:rsidRPr="00722985">
        <w:rPr>
          <w:b/>
          <w:color w:val="222222"/>
          <w:spacing w:val="-3"/>
          <w:lang w:val="en-US"/>
        </w:rPr>
        <w:t>practicioners</w:t>
      </w:r>
      <w:proofErr w:type="spellEnd"/>
      <w:r w:rsidRPr="00722985">
        <w:rPr>
          <w:b/>
          <w:color w:val="222222"/>
          <w:spacing w:val="-3"/>
          <w:lang w:val="en-US"/>
        </w:rPr>
        <w:t xml:space="preserve"> in civil society development cooperation</w:t>
      </w:r>
      <w:r w:rsidRPr="00722985">
        <w:rPr>
          <w:b/>
          <w:color w:val="222222"/>
          <w:spacing w:val="-3"/>
          <w:lang w:val="en-US"/>
        </w:rPr>
        <w:br/>
      </w:r>
      <w:proofErr w:type="spellStart"/>
      <w:r w:rsidR="00135BD1" w:rsidRPr="00722985">
        <w:rPr>
          <w:color w:val="222222"/>
          <w:spacing w:val="-3"/>
          <w:lang w:val="en-US"/>
        </w:rPr>
        <w:t>Mer</w:t>
      </w:r>
      <w:proofErr w:type="spellEnd"/>
      <w:r w:rsidR="00135BD1" w:rsidRPr="00722985">
        <w:rPr>
          <w:color w:val="222222"/>
          <w:spacing w:val="-3"/>
          <w:lang w:val="en-US"/>
        </w:rPr>
        <w:t xml:space="preserve"> info:</w:t>
      </w:r>
      <w:r w:rsidR="009A4FAC" w:rsidRPr="00722985">
        <w:rPr>
          <w:lang w:val="en-US"/>
        </w:rPr>
        <w:t xml:space="preserve"> </w:t>
      </w:r>
      <w:hyperlink r:id="rId13" w:history="1">
        <w:r w:rsidR="009A4FAC" w:rsidRPr="00722985">
          <w:rPr>
            <w:rStyle w:val="Hyperlnk"/>
            <w:spacing w:val="-3"/>
            <w:lang w:val="en-US"/>
          </w:rPr>
          <w:t>http://stockholmcivilsocietydays.se/schedule/counter-strategies-shrinking-space-practicioners-civil-society-development-cooperation/</w:t>
        </w:r>
      </w:hyperlink>
      <w:r w:rsidR="009A4FAC" w:rsidRPr="00722985">
        <w:rPr>
          <w:color w:val="222222"/>
          <w:spacing w:val="-3"/>
          <w:lang w:val="en-US"/>
        </w:rPr>
        <w:t xml:space="preserve"> </w:t>
      </w:r>
    </w:p>
    <w:p w:rsidR="00135BD1" w:rsidRPr="00722985" w:rsidRDefault="00135BD1" w:rsidP="00135BD1">
      <w:pPr>
        <w:pStyle w:val="Ingetavstnd"/>
        <w:spacing w:after="0" w:line="315" w:lineRule="atLeast"/>
        <w:rPr>
          <w:color w:val="222222"/>
          <w:spacing w:val="-3"/>
          <w:lang w:val="en-US"/>
        </w:rPr>
      </w:pPr>
    </w:p>
    <w:p w:rsidR="00135BD1" w:rsidRPr="00722985" w:rsidRDefault="00135BD1" w:rsidP="003F591E">
      <w:pPr>
        <w:pStyle w:val="Ingetavstnd"/>
        <w:spacing w:after="0" w:line="315" w:lineRule="atLeast"/>
        <w:rPr>
          <w:color w:val="222222"/>
          <w:spacing w:val="-3"/>
          <w:lang w:val="en-US"/>
        </w:rPr>
      </w:pPr>
      <w:proofErr w:type="spellStart"/>
      <w:r w:rsidRPr="00722985">
        <w:rPr>
          <w:color w:val="222222"/>
          <w:spacing w:val="-3"/>
          <w:lang w:val="en-US"/>
        </w:rPr>
        <w:t>Fredag</w:t>
      </w:r>
      <w:proofErr w:type="spellEnd"/>
      <w:r w:rsidRPr="00722985">
        <w:rPr>
          <w:color w:val="222222"/>
          <w:spacing w:val="-3"/>
          <w:lang w:val="en-US"/>
        </w:rPr>
        <w:t xml:space="preserve"> 22/9 kl 10</w:t>
      </w:r>
    </w:p>
    <w:p w:rsidR="003F591E" w:rsidRPr="00135BD1" w:rsidRDefault="003F591E" w:rsidP="003F591E">
      <w:pPr>
        <w:pStyle w:val="Ingetavstnd"/>
        <w:spacing w:after="0" w:line="315" w:lineRule="atLeast"/>
        <w:rPr>
          <w:b/>
          <w:color w:val="222222"/>
          <w:spacing w:val="-3"/>
          <w:lang w:val="en-US"/>
        </w:rPr>
      </w:pPr>
      <w:r w:rsidRPr="00135BD1">
        <w:rPr>
          <w:b/>
          <w:color w:val="222222"/>
          <w:spacing w:val="-3"/>
          <w:lang w:val="en-US"/>
        </w:rPr>
        <w:t>The role of embassies in defending civic space and human rights – when does it work?</w:t>
      </w:r>
    </w:p>
    <w:p w:rsidR="000E59AB" w:rsidRPr="00135BD1" w:rsidRDefault="00135BD1" w:rsidP="003F591E">
      <w:pPr>
        <w:rPr>
          <w:szCs w:val="24"/>
        </w:rPr>
      </w:pPr>
      <w:r w:rsidRPr="00135BD1">
        <w:rPr>
          <w:szCs w:val="24"/>
        </w:rPr>
        <w:t xml:space="preserve">Mer info: </w:t>
      </w:r>
      <w:hyperlink r:id="rId14" w:history="1">
        <w:r w:rsidRPr="00135BD1">
          <w:rPr>
            <w:rStyle w:val="Hyperlnk"/>
            <w:szCs w:val="24"/>
          </w:rPr>
          <w:t>http://stockholmcivilsocietydays.se/schedule/role-embassies-defending-civic-space-human-rights-work/</w:t>
        </w:r>
      </w:hyperlink>
      <w:r w:rsidRPr="00135BD1">
        <w:rPr>
          <w:szCs w:val="24"/>
        </w:rPr>
        <w:t xml:space="preserve"> </w:t>
      </w:r>
    </w:p>
    <w:p w:rsidR="009A4FAC" w:rsidRDefault="009A4FAC" w:rsidP="00562479"/>
    <w:p w:rsidR="00141F38" w:rsidRPr="009A4FAC" w:rsidRDefault="00135BD1" w:rsidP="009A4FAC">
      <w:pPr>
        <w:rPr>
          <w:i/>
        </w:rPr>
      </w:pPr>
      <w:r w:rsidRPr="009A4FAC">
        <w:rPr>
          <w:i/>
        </w:rPr>
        <w:t>Och våra medlemsorganisationer har följande spännande seminarier:</w:t>
      </w:r>
    </w:p>
    <w:p w:rsidR="00135BD1" w:rsidRPr="00722985" w:rsidRDefault="009A4FAC" w:rsidP="00562479">
      <w:pPr>
        <w:rPr>
          <w:lang w:val="en-US"/>
        </w:rPr>
      </w:pPr>
      <w:proofErr w:type="spellStart"/>
      <w:r>
        <w:rPr>
          <w:lang w:val="en-US"/>
        </w:rPr>
        <w:t>Onsdag</w:t>
      </w:r>
      <w:proofErr w:type="spellEnd"/>
      <w:r>
        <w:rPr>
          <w:lang w:val="en-US"/>
        </w:rPr>
        <w:t xml:space="preserve"> 20/9 kl 13</w:t>
      </w:r>
      <w:r>
        <w:rPr>
          <w:lang w:val="en-US"/>
        </w:rPr>
        <w:br/>
      </w:r>
      <w:r w:rsidR="00135BD1" w:rsidRPr="0085450C">
        <w:rPr>
          <w:b/>
          <w:i/>
          <w:lang w:val="en-US"/>
        </w:rPr>
        <w:t xml:space="preserve">Life and Peace Institute: </w:t>
      </w:r>
      <w:r w:rsidR="00135BD1" w:rsidRPr="009A4FAC">
        <w:rPr>
          <w:b/>
          <w:lang w:val="en-US"/>
        </w:rPr>
        <w:t xml:space="preserve">Sustaining Dialogue in </w:t>
      </w:r>
      <w:r w:rsidRPr="009A4FAC">
        <w:rPr>
          <w:b/>
          <w:lang w:val="en-US"/>
        </w:rPr>
        <w:t>Shrinking Spaces – A tested approach</w:t>
      </w:r>
      <w:r>
        <w:rPr>
          <w:b/>
          <w:lang w:val="en-US"/>
        </w:rPr>
        <w:br/>
      </w:r>
      <w:proofErr w:type="spellStart"/>
      <w:r w:rsidRPr="009A4FAC">
        <w:rPr>
          <w:lang w:val="en-US"/>
        </w:rPr>
        <w:t>Mer</w:t>
      </w:r>
      <w:proofErr w:type="spellEnd"/>
      <w:r w:rsidRPr="009A4FAC">
        <w:rPr>
          <w:lang w:val="en-US"/>
        </w:rPr>
        <w:t xml:space="preserve"> info: </w:t>
      </w:r>
      <w:hyperlink r:id="rId15" w:history="1">
        <w:r w:rsidRPr="009A4FAC">
          <w:rPr>
            <w:rStyle w:val="Hyperlnk"/>
            <w:lang w:val="en-US"/>
          </w:rPr>
          <w:t>http://stockholmcivilsocietydays.se/schedule/sustaining-dialogue-shrinking-spaces-tested-approach/</w:t>
        </w:r>
      </w:hyperlink>
    </w:p>
    <w:p w:rsidR="009A4FAC" w:rsidRDefault="009A4FAC" w:rsidP="00562479">
      <w:pPr>
        <w:rPr>
          <w:lang w:val="en-US"/>
        </w:rPr>
      </w:pPr>
      <w:proofErr w:type="spellStart"/>
      <w:r w:rsidRPr="009A4FAC">
        <w:rPr>
          <w:lang w:val="en-US"/>
        </w:rPr>
        <w:t>Onsdag</w:t>
      </w:r>
      <w:proofErr w:type="spellEnd"/>
      <w:r w:rsidRPr="009A4FAC">
        <w:rPr>
          <w:lang w:val="en-US"/>
        </w:rPr>
        <w:t xml:space="preserve"> 20/9 kl 15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och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Torsdag</w:t>
      </w:r>
      <w:proofErr w:type="spellEnd"/>
      <w:r>
        <w:rPr>
          <w:lang w:val="en-US"/>
        </w:rPr>
        <w:t xml:space="preserve"> 21/9 kl 10</w:t>
      </w:r>
      <w:r w:rsidRPr="009A4FAC">
        <w:rPr>
          <w:lang w:val="en-US"/>
        </w:rPr>
        <w:br/>
      </w:r>
      <w:proofErr w:type="spellStart"/>
      <w:r w:rsidRPr="0085450C">
        <w:rPr>
          <w:b/>
          <w:i/>
          <w:lang w:val="en-US"/>
        </w:rPr>
        <w:t>Svenska</w:t>
      </w:r>
      <w:proofErr w:type="spellEnd"/>
      <w:r w:rsidRPr="0085450C">
        <w:rPr>
          <w:b/>
          <w:i/>
          <w:lang w:val="en-US"/>
        </w:rPr>
        <w:t xml:space="preserve"> </w:t>
      </w:r>
      <w:proofErr w:type="spellStart"/>
      <w:r w:rsidRPr="0085450C">
        <w:rPr>
          <w:b/>
          <w:i/>
          <w:lang w:val="en-US"/>
        </w:rPr>
        <w:t>kyrkan</w:t>
      </w:r>
      <w:proofErr w:type="spellEnd"/>
      <w:r w:rsidRPr="0085450C">
        <w:rPr>
          <w:b/>
          <w:i/>
          <w:lang w:val="en-US"/>
        </w:rPr>
        <w:t>:</w:t>
      </w:r>
      <w:r w:rsidRPr="009A4FAC">
        <w:rPr>
          <w:b/>
          <w:lang w:val="en-US"/>
        </w:rPr>
        <w:t xml:space="preserve"> Religious actors working for Sexual and Reproductive Health and Rights (SRHR) and specifically LGBTQ</w:t>
      </w:r>
      <w:r w:rsidRPr="009A4FAC">
        <w:rPr>
          <w:b/>
          <w:lang w:val="en-US"/>
        </w:rPr>
        <w:br/>
      </w:r>
      <w:proofErr w:type="spellStart"/>
      <w:r w:rsidR="000D5251">
        <w:rPr>
          <w:lang w:val="en-US"/>
        </w:rPr>
        <w:t>Mer</w:t>
      </w:r>
      <w:proofErr w:type="spellEnd"/>
      <w:r w:rsidR="000D5251">
        <w:rPr>
          <w:lang w:val="en-US"/>
        </w:rPr>
        <w:t xml:space="preserve"> info: </w:t>
      </w:r>
      <w:hyperlink r:id="rId16" w:history="1">
        <w:r w:rsidR="000D5251" w:rsidRPr="00D47AE1">
          <w:rPr>
            <w:rStyle w:val="Hyperlnk"/>
            <w:lang w:val="en-US"/>
          </w:rPr>
          <w:t>http://stockholmcivilsocietydays.se/schedule/religious-actors-working-sexual-reproductive-health-rights-srhr-specifically-lgbtq/</w:t>
        </w:r>
      </w:hyperlink>
      <w:r w:rsidR="000D5251">
        <w:rPr>
          <w:lang w:val="en-US"/>
        </w:rPr>
        <w:t xml:space="preserve"> </w:t>
      </w:r>
    </w:p>
    <w:p w:rsidR="00B71164" w:rsidRPr="009A4FAC" w:rsidRDefault="00B71164" w:rsidP="00562479">
      <w:pPr>
        <w:rPr>
          <w:lang w:val="en-US"/>
        </w:rPr>
      </w:pPr>
    </w:p>
    <w:sdt>
      <w:sdtPr>
        <w:id w:val="-210730700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374A4A" w:rsidRPr="005A3CE2" w:rsidRDefault="003F591E" w:rsidP="00C76342">
          <w:pPr>
            <w:pStyle w:val="Signatur"/>
          </w:pPr>
          <w:r w:rsidRPr="005A3CE2">
            <w:t>Matilda Pearson</w:t>
          </w:r>
        </w:p>
      </w:sdtContent>
    </w:sdt>
    <w:p w:rsidR="003F591E" w:rsidRPr="005A3CE2" w:rsidRDefault="003F591E" w:rsidP="00A23596">
      <w:pPr>
        <w:pStyle w:val="Signatur"/>
      </w:pPr>
      <w:r w:rsidRPr="005A3CE2">
        <w:t>Kommunikationsstrateg</w:t>
      </w:r>
    </w:p>
    <w:sdt>
      <w:sdtPr>
        <w:id w:val="18534714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403B4B" w:rsidRPr="005A3CE2" w:rsidRDefault="007F289F" w:rsidP="00A23596">
          <w:pPr>
            <w:pStyle w:val="Signatur"/>
          </w:pPr>
          <w:r w:rsidRPr="005A3CE2">
            <w:t>Svenska missionsrådet</w:t>
          </w:r>
        </w:p>
      </w:sdtContent>
    </w:sdt>
    <w:sectPr w:rsidR="00403B4B" w:rsidRPr="005A3CE2" w:rsidSect="008711F6">
      <w:headerReference w:type="default" r:id="rId17"/>
      <w:footerReference w:type="even" r:id="rId18"/>
      <w:headerReference w:type="first" r:id="rId19"/>
      <w:pgSz w:w="11907" w:h="16839" w:code="1"/>
      <w:pgMar w:top="1219" w:right="1985" w:bottom="1418" w:left="1985" w:header="709" w:footer="709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5AC" w:rsidRDefault="00AB55AC">
      <w:r>
        <w:separator/>
      </w:r>
    </w:p>
  </w:endnote>
  <w:endnote w:type="continuationSeparator" w:id="0">
    <w:p w:rsidR="00AB55AC" w:rsidRDefault="00AB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A49" w:rsidRDefault="006D2A49" w:rsidP="00C04939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9744" behindDoc="0" locked="0" layoutInCell="0" allowOverlap="1" wp14:anchorId="27DC640C" wp14:editId="4CF6DCE7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6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A49" w:rsidRDefault="00F039F1">
                          <w:pPr>
                            <w:rPr>
                              <w:szCs w:val="20"/>
                            </w:rPr>
                          </w:pPr>
                          <w:sdt>
                            <w:sdtPr>
                              <w:rPr>
                                <w:szCs w:val="20"/>
                              </w:rPr>
                              <w:id w:val="2059049533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7F289F">
                                <w:rPr>
                                  <w:szCs w:val="20"/>
                                </w:rPr>
                                <w:t>Svenska missionsrådet</w:t>
                              </w:r>
                            </w:sdtContent>
                          </w:sdt>
                          <w:r w:rsidR="006D2A49">
                            <w:rPr>
                              <w:szCs w:val="20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5" o:spid="_x0000_s1026" style="position:absolute;left:0;text-align:left;margin-left:0;margin-top:0;width:41.85pt;height:9in;z-index:25167974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" o:allowincell="f" filled="f" stroked="f">
              <v:textbox style="layout-flow:vertical;mso-layout-flow-alt:bottom-to-top" inset=",,8.64pt,10.8pt">
                <w:txbxContent>
                  <w:p w:rsidR="006D2A49" w:rsidRDefault="006553B5">
                    <w:pPr>
                      <w:rPr>
                        <w:szCs w:val="20"/>
                      </w:rPr>
                    </w:pPr>
                    <w:sdt>
                      <w:sdtPr>
                        <w:rPr>
                          <w:szCs w:val="20"/>
                        </w:rPr>
                        <w:id w:val="2059049533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 w:rsidR="007F289F">
                          <w:rPr>
                            <w:szCs w:val="20"/>
                          </w:rPr>
                          <w:t>Svenska missionsrådet</w:t>
                        </w:r>
                      </w:sdtContent>
                    </w:sdt>
                    <w:r w:rsidR="006D2A49">
                      <w:rPr>
                        <w:szCs w:val="20"/>
                      </w:rPr>
                      <w:t xml:space="preserve">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80768" behindDoc="0" locked="0" layoutInCell="0" allowOverlap="1" wp14:anchorId="35855AC4" wp14:editId="57F7EAA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0" t="0" r="12065" b="6985"/>
              <wp:wrapNone/>
              <wp:docPr id="5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6" o:spid="_x0000_s1026" style="position:absolute;margin-left:0;margin-top:0;width:562.05pt;height:743.45pt;z-index:25168076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5CF27750" wp14:editId="5CD8260E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0" b="0"/>
              <wp:wrapNone/>
              <wp:docPr id="4" name="Ova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A49" w:rsidRDefault="006D2A49">
                          <w:pPr>
                            <w:pStyle w:val="Ingetavstnd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4" o:spid="_x0000_s1027" style="position:absolute;left:0;text-align:left;margin-left:0;margin-top:0;width:41pt;height:41pt;z-index:25167872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AdUsU9jgIAACsFAAAOAAAAAAAAAAAAAAAAAC4CAABkcnMvZTJvRG9jLnhtbFBLAQItABQABgAI&#10;AAAAIQAD9wbc2AAAAAMBAAAPAAAAAAAAAAAAAAAAAOgEAABkcnMvZG93bnJldi54bWxQSwUGAAAA&#10;AAQABADzAAAA7QUAAAAA&#10;" o:allowincell="f" fillcolor="#bc8cbf [3204]" stroked="f">
              <v:textbox inset="0,0,0,0">
                <w:txbxContent>
                  <w:p w:rsidR="006D2A49" w:rsidRDefault="006D2A49">
                    <w:pPr>
                      <w:pStyle w:val="Ingetavstnd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sz w:val="20"/>
                      </w:rP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5AC" w:rsidRDefault="00AB55AC">
      <w:r>
        <w:separator/>
      </w:r>
    </w:p>
  </w:footnote>
  <w:footnote w:type="continuationSeparator" w:id="0">
    <w:p w:rsidR="00AB55AC" w:rsidRDefault="00AB5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F5F" w:rsidRDefault="00947F5F" w:rsidP="00947F5F">
    <w:pPr>
      <w:pStyle w:val="Sidhuvud"/>
    </w:pPr>
  </w:p>
  <w:p w:rsidR="00947F5F" w:rsidRDefault="00947F5F" w:rsidP="00947F5F">
    <w:pPr>
      <w:pStyle w:val="Sidhuvud"/>
    </w:pPr>
  </w:p>
  <w:p w:rsidR="00947F5F" w:rsidRDefault="00947F5F" w:rsidP="00947F5F">
    <w:pPr>
      <w:pStyle w:val="Sidhuvud"/>
    </w:pPr>
  </w:p>
  <w:p w:rsidR="00947F5F" w:rsidRDefault="003D4520" w:rsidP="00947F5F">
    <w:pPr>
      <w:pStyle w:val="Sidhuvud"/>
    </w:pPr>
    <w:r>
      <w:t xml:space="preserve">SIDA </w:t>
    </w:r>
    <w:r>
      <w:fldChar w:fldCharType="begin"/>
    </w:r>
    <w:r>
      <w:instrText xml:space="preserve"> PAGE </w:instrText>
    </w:r>
    <w:r>
      <w:fldChar w:fldCharType="separate"/>
    </w:r>
    <w:r w:rsidR="00F039F1">
      <w:rPr>
        <w:noProof/>
      </w:rP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F039F1">
      <w:rPr>
        <w:noProof/>
      </w:rPr>
      <w:t>3</w:t>
    </w:r>
    <w:r>
      <w:fldChar w:fldCharType="end"/>
    </w:r>
  </w:p>
  <w:p w:rsidR="00947F5F" w:rsidRPr="00D352B7" w:rsidRDefault="006553B5" w:rsidP="00403B4B">
    <w:pPr>
      <w:pStyle w:val="Datum"/>
      <w:rPr>
        <w:bCs/>
        <w:noProof/>
      </w:rPr>
    </w:pPr>
    <w:fldSimple w:instr=" STYLEREF  Datum  \* MERGEFORMAT ">
      <w:r w:rsidR="00F039F1" w:rsidRPr="00F039F1">
        <w:rPr>
          <w:bCs/>
          <w:noProof/>
        </w:rPr>
        <w:t>2017-09-18</w:t>
      </w:r>
    </w:fldSimple>
    <w:r w:rsidR="00947F5F" w:rsidRPr="00D352B7">
      <w:rPr>
        <w:noProof/>
        <w:lang w:eastAsia="sv-SE"/>
      </w:rPr>
      <w:drawing>
        <wp:anchor distT="0" distB="0" distL="114935" distR="114935" simplePos="0" relativeHeight="251682816" behindDoc="1" locked="1" layoutInCell="1" allowOverlap="1" wp14:anchorId="379724CA" wp14:editId="3C6B3612">
          <wp:simplePos x="0" y="0"/>
          <wp:positionH relativeFrom="page">
            <wp:posOffset>760730</wp:posOffset>
          </wp:positionH>
          <wp:positionV relativeFrom="page">
            <wp:posOffset>569595</wp:posOffset>
          </wp:positionV>
          <wp:extent cx="1259840" cy="328930"/>
          <wp:effectExtent l="0" t="0" r="0" b="0"/>
          <wp:wrapNone/>
          <wp:docPr id="1" name="Bildobjekt 1" descr="Beskrivning: smr_logo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Beskrivning: smr_logo_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7F5F" w:rsidRDefault="00947F5F" w:rsidP="00947F5F">
    <w:pPr>
      <w:pStyle w:val="Sidhuvud"/>
      <w:rPr>
        <w:b/>
        <w:bCs/>
        <w:noProof/>
      </w:rPr>
    </w:pPr>
  </w:p>
  <w:p w:rsidR="00947F5F" w:rsidRDefault="00947F5F" w:rsidP="00947F5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F5F" w:rsidRDefault="00947F5F" w:rsidP="00403B4B">
    <w:pPr>
      <w:pStyle w:val="Sidhuvud"/>
    </w:pPr>
  </w:p>
  <w:p w:rsidR="00947F5F" w:rsidRDefault="00947F5F" w:rsidP="00403B4B">
    <w:pPr>
      <w:pStyle w:val="Sidhuvud"/>
    </w:pPr>
  </w:p>
  <w:p w:rsidR="00947F5F" w:rsidRDefault="00947F5F" w:rsidP="00403B4B">
    <w:pPr>
      <w:pStyle w:val="Sidhuvud"/>
    </w:pPr>
  </w:p>
  <w:p w:rsidR="006D2A49" w:rsidRPr="00D40FE4" w:rsidRDefault="00587CCF" w:rsidP="00587CCF">
    <w:pPr>
      <w:pStyle w:val="Sidhuvud"/>
      <w:rPr>
        <w:szCs w:val="24"/>
      </w:rPr>
    </w:pPr>
    <w:r>
      <w:rPr>
        <w:color w:val="141313"/>
      </w:rPr>
      <w:t>SIDA</w:t>
    </w:r>
    <w:r w:rsidRPr="00AD22A7">
      <w:rPr>
        <w:color w:val="141313"/>
      </w:rPr>
      <w:t xml:space="preserve"> </w:t>
    </w:r>
    <w:r w:rsidRPr="00AD22A7">
      <w:rPr>
        <w:color w:val="141313"/>
      </w:rPr>
      <w:fldChar w:fldCharType="begin"/>
    </w:r>
    <w:r w:rsidRPr="00AD22A7">
      <w:rPr>
        <w:color w:val="141313"/>
      </w:rPr>
      <w:instrText xml:space="preserve"> PAGE </w:instrText>
    </w:r>
    <w:r w:rsidRPr="00AD22A7">
      <w:rPr>
        <w:color w:val="141313"/>
      </w:rPr>
      <w:fldChar w:fldCharType="separate"/>
    </w:r>
    <w:r w:rsidR="00F039F1">
      <w:rPr>
        <w:noProof/>
        <w:color w:val="141313"/>
      </w:rPr>
      <w:t>1</w:t>
    </w:r>
    <w:r w:rsidRPr="00AD22A7">
      <w:rPr>
        <w:color w:val="141313"/>
      </w:rPr>
      <w:fldChar w:fldCharType="end"/>
    </w:r>
    <w:r w:rsidRPr="00AD22A7">
      <w:rPr>
        <w:color w:val="141313"/>
      </w:rPr>
      <w:t xml:space="preserve"> av </w:t>
    </w:r>
    <w:r w:rsidRPr="00AD22A7">
      <w:rPr>
        <w:color w:val="141313"/>
      </w:rPr>
      <w:fldChar w:fldCharType="begin"/>
    </w:r>
    <w:r w:rsidRPr="00AD22A7">
      <w:rPr>
        <w:color w:val="141313"/>
      </w:rPr>
      <w:instrText xml:space="preserve"> NUMPAGES </w:instrText>
    </w:r>
    <w:r w:rsidRPr="00AD22A7">
      <w:rPr>
        <w:color w:val="141313"/>
      </w:rPr>
      <w:fldChar w:fldCharType="separate"/>
    </w:r>
    <w:r w:rsidR="00F039F1">
      <w:rPr>
        <w:noProof/>
        <w:color w:val="141313"/>
      </w:rPr>
      <w:t>3</w:t>
    </w:r>
    <w:r w:rsidRPr="00AD22A7">
      <w:rPr>
        <w:color w:val="141313"/>
      </w:rPr>
      <w:fldChar w:fldCharType="end"/>
    </w:r>
    <w:r w:rsidR="001C09AB" w:rsidRPr="00D40FE4">
      <w:rPr>
        <w:noProof/>
        <w:lang w:eastAsia="sv-SE"/>
      </w:rPr>
      <w:drawing>
        <wp:anchor distT="0" distB="0" distL="114935" distR="114935" simplePos="0" relativeHeight="251676670" behindDoc="1" locked="0" layoutInCell="1" allowOverlap="1" wp14:anchorId="7CE72EF5" wp14:editId="4C015A79">
          <wp:simplePos x="0" y="0"/>
          <wp:positionH relativeFrom="page">
            <wp:posOffset>610539</wp:posOffset>
          </wp:positionH>
          <wp:positionV relativeFrom="page">
            <wp:posOffset>551815</wp:posOffset>
          </wp:positionV>
          <wp:extent cx="2521247" cy="658026"/>
          <wp:effectExtent l="0" t="0" r="0" b="8890"/>
          <wp:wrapNone/>
          <wp:docPr id="2" name="Bildobjekt 2" descr="smr_logo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r_logo_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1247" cy="6580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1CE1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5C0F2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00E36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E76D9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154DF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0C0C54A"/>
    <w:lvl w:ilvl="0">
      <w:start w:val="1"/>
      <w:numFmt w:val="bullet"/>
      <w:pStyle w:val="Punktlista5"/>
      <w:lvlText w:val="○"/>
      <w:lvlJc w:val="left"/>
      <w:pPr>
        <w:ind w:left="1800" w:hanging="360"/>
      </w:pPr>
      <w:rPr>
        <w:rFonts w:ascii="Monotype Corsiva" w:hAnsi="Monotype Corsiva" w:hint="default"/>
        <w:color w:val="FECF8D" w:themeColor="accent3"/>
      </w:rPr>
    </w:lvl>
  </w:abstractNum>
  <w:abstractNum w:abstractNumId="6">
    <w:nsid w:val="FFFFFF81"/>
    <w:multiLevelType w:val="singleLevel"/>
    <w:tmpl w:val="9A8A1DFA"/>
    <w:lvl w:ilvl="0">
      <w:start w:val="1"/>
      <w:numFmt w:val="bullet"/>
      <w:pStyle w:val="Punktlista4"/>
      <w:lvlText w:val=""/>
      <w:lvlJc w:val="left"/>
      <w:pPr>
        <w:ind w:left="1440" w:hanging="360"/>
      </w:pPr>
      <w:rPr>
        <w:rFonts w:ascii="Symbol" w:hAnsi="Symbol" w:hint="default"/>
        <w:color w:val="FECF8D" w:themeColor="accent3"/>
      </w:rPr>
    </w:lvl>
  </w:abstractNum>
  <w:abstractNum w:abstractNumId="7">
    <w:nsid w:val="FFFFFF82"/>
    <w:multiLevelType w:val="singleLevel"/>
    <w:tmpl w:val="4AAC3C4A"/>
    <w:lvl w:ilvl="0">
      <w:start w:val="1"/>
      <w:numFmt w:val="bullet"/>
      <w:pStyle w:val="Punktlista3"/>
      <w:lvlText w:val=""/>
      <w:lvlJc w:val="left"/>
      <w:pPr>
        <w:ind w:left="1080" w:hanging="360"/>
      </w:pPr>
      <w:rPr>
        <w:rFonts w:ascii="Symbol" w:hAnsi="Symbol" w:hint="default"/>
        <w:color w:val="D6B9D8" w:themeColor="accent1" w:themeTint="99"/>
      </w:rPr>
    </w:lvl>
  </w:abstractNum>
  <w:abstractNum w:abstractNumId="8">
    <w:nsid w:val="FFFFFF83"/>
    <w:multiLevelType w:val="singleLevel"/>
    <w:tmpl w:val="3EFA84BC"/>
    <w:lvl w:ilvl="0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  <w:color w:val="BC8CBF" w:themeColor="accent1"/>
      </w:rPr>
    </w:lvl>
  </w:abstractNum>
  <w:abstractNum w:abstractNumId="9">
    <w:nsid w:val="FFFFFF88"/>
    <w:multiLevelType w:val="singleLevel"/>
    <w:tmpl w:val="943C5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026200C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11">
    <w:nsid w:val="07A73C11"/>
    <w:multiLevelType w:val="multilevel"/>
    <w:tmpl w:val="6AA6C19A"/>
    <w:lvl w:ilvl="0">
      <w:start w:val="1"/>
      <w:numFmt w:val="decimal"/>
      <w:pStyle w:val="Nummer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06D214A"/>
    <w:multiLevelType w:val="hybridMultilevel"/>
    <w:tmpl w:val="567EB09E"/>
    <w:lvl w:ilvl="0" w:tplc="CA1C3D62">
      <w:start w:val="3"/>
      <w:numFmt w:val="bullet"/>
      <w:lvlText w:val="-"/>
      <w:lvlJc w:val="left"/>
      <w:pPr>
        <w:ind w:left="720" w:hanging="360"/>
      </w:pPr>
      <w:rPr>
        <w:rFonts w:ascii="Open Sans" w:eastAsiaTheme="minorHAnsi" w:hAnsi="Open San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47B77"/>
    <w:multiLevelType w:val="hybridMultilevel"/>
    <w:tmpl w:val="A7FE378C"/>
    <w:lvl w:ilvl="0" w:tplc="5DBC8DE8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6C534E"/>
    <w:multiLevelType w:val="hybridMultilevel"/>
    <w:tmpl w:val="4926A822"/>
    <w:lvl w:ilvl="0" w:tplc="716C98C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8"/>
  </w:num>
  <w:num w:numId="5">
    <w:abstractNumId w:val="7"/>
  </w:num>
  <w:num w:numId="6">
    <w:abstractNumId w:val="7"/>
  </w:num>
  <w:num w:numId="7">
    <w:abstractNumId w:val="6"/>
  </w:num>
  <w:num w:numId="8">
    <w:abstractNumId w:val="6"/>
  </w:num>
  <w:num w:numId="9">
    <w:abstractNumId w:val="5"/>
  </w:num>
  <w:num w:numId="10">
    <w:abstractNumId w:val="5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0"/>
  </w:num>
  <w:num w:numId="17">
    <w:abstractNumId w:val="10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1"/>
  </w:num>
  <w:num w:numId="24">
    <w:abstractNumId w:val="12"/>
  </w:num>
  <w:num w:numId="25">
    <w:abstractNumId w:val="1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DateAndTime/>
  <w:proofState w:spelling="clean" w:grammar="clean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1304"/>
  <w:hyphenationZone w:val="4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1E"/>
    <w:rsid w:val="00002628"/>
    <w:rsid w:val="000042BB"/>
    <w:rsid w:val="00006EB8"/>
    <w:rsid w:val="000116AC"/>
    <w:rsid w:val="00054675"/>
    <w:rsid w:val="000931EF"/>
    <w:rsid w:val="000A55F3"/>
    <w:rsid w:val="000B6F29"/>
    <w:rsid w:val="000C3B83"/>
    <w:rsid w:val="000C4DC3"/>
    <w:rsid w:val="000D5251"/>
    <w:rsid w:val="000D6549"/>
    <w:rsid w:val="000E59AB"/>
    <w:rsid w:val="000F35F8"/>
    <w:rsid w:val="000F619A"/>
    <w:rsid w:val="000F6CD2"/>
    <w:rsid w:val="000F788A"/>
    <w:rsid w:val="00110419"/>
    <w:rsid w:val="00115D4E"/>
    <w:rsid w:val="00117BFE"/>
    <w:rsid w:val="00135BD1"/>
    <w:rsid w:val="00141F38"/>
    <w:rsid w:val="001C09AB"/>
    <w:rsid w:val="001C785E"/>
    <w:rsid w:val="001E19EF"/>
    <w:rsid w:val="00230CF2"/>
    <w:rsid w:val="0024116E"/>
    <w:rsid w:val="002510D2"/>
    <w:rsid w:val="002639A8"/>
    <w:rsid w:val="002B5CC7"/>
    <w:rsid w:val="002F6190"/>
    <w:rsid w:val="002F74C7"/>
    <w:rsid w:val="003252F5"/>
    <w:rsid w:val="00333BD9"/>
    <w:rsid w:val="00351D20"/>
    <w:rsid w:val="00361908"/>
    <w:rsid w:val="003627D7"/>
    <w:rsid w:val="003657D0"/>
    <w:rsid w:val="00374A4A"/>
    <w:rsid w:val="00380D9A"/>
    <w:rsid w:val="00382592"/>
    <w:rsid w:val="00397BDE"/>
    <w:rsid w:val="003B13D3"/>
    <w:rsid w:val="003C02A3"/>
    <w:rsid w:val="003D4520"/>
    <w:rsid w:val="003F591E"/>
    <w:rsid w:val="00403B4B"/>
    <w:rsid w:val="00420096"/>
    <w:rsid w:val="0042331B"/>
    <w:rsid w:val="004334A5"/>
    <w:rsid w:val="00434548"/>
    <w:rsid w:val="0045021C"/>
    <w:rsid w:val="00460278"/>
    <w:rsid w:val="00462131"/>
    <w:rsid w:val="00466ABF"/>
    <w:rsid w:val="00496B66"/>
    <w:rsid w:val="004979B1"/>
    <w:rsid w:val="004A7545"/>
    <w:rsid w:val="004C7EE0"/>
    <w:rsid w:val="00502EF6"/>
    <w:rsid w:val="00506D94"/>
    <w:rsid w:val="00551600"/>
    <w:rsid w:val="00562479"/>
    <w:rsid w:val="00570D65"/>
    <w:rsid w:val="005824B3"/>
    <w:rsid w:val="00587CCF"/>
    <w:rsid w:val="005943E0"/>
    <w:rsid w:val="005A3CE2"/>
    <w:rsid w:val="005B17EC"/>
    <w:rsid w:val="005C1EAB"/>
    <w:rsid w:val="005F51FB"/>
    <w:rsid w:val="00605958"/>
    <w:rsid w:val="00612FB3"/>
    <w:rsid w:val="00633761"/>
    <w:rsid w:val="00634A98"/>
    <w:rsid w:val="006553B5"/>
    <w:rsid w:val="00661BA7"/>
    <w:rsid w:val="00667AE7"/>
    <w:rsid w:val="00674073"/>
    <w:rsid w:val="00676C21"/>
    <w:rsid w:val="00696137"/>
    <w:rsid w:val="006A6BC6"/>
    <w:rsid w:val="006B56B0"/>
    <w:rsid w:val="006D2A49"/>
    <w:rsid w:val="006D2EEB"/>
    <w:rsid w:val="006E6C1D"/>
    <w:rsid w:val="006F1E2B"/>
    <w:rsid w:val="006F37FD"/>
    <w:rsid w:val="006F7F3C"/>
    <w:rsid w:val="00701FE7"/>
    <w:rsid w:val="0071058C"/>
    <w:rsid w:val="00720774"/>
    <w:rsid w:val="00722985"/>
    <w:rsid w:val="00757C72"/>
    <w:rsid w:val="0078174C"/>
    <w:rsid w:val="007A355B"/>
    <w:rsid w:val="007A3C55"/>
    <w:rsid w:val="007E2BB3"/>
    <w:rsid w:val="007E455D"/>
    <w:rsid w:val="007F289F"/>
    <w:rsid w:val="00801175"/>
    <w:rsid w:val="00803B77"/>
    <w:rsid w:val="00804284"/>
    <w:rsid w:val="00807E07"/>
    <w:rsid w:val="00831DAC"/>
    <w:rsid w:val="00842686"/>
    <w:rsid w:val="00844486"/>
    <w:rsid w:val="00851EE8"/>
    <w:rsid w:val="0085450C"/>
    <w:rsid w:val="008711F6"/>
    <w:rsid w:val="008B30E6"/>
    <w:rsid w:val="008B35C7"/>
    <w:rsid w:val="008D0DAD"/>
    <w:rsid w:val="008D7700"/>
    <w:rsid w:val="008E011E"/>
    <w:rsid w:val="008E319E"/>
    <w:rsid w:val="008F72F3"/>
    <w:rsid w:val="00947F5F"/>
    <w:rsid w:val="009540E4"/>
    <w:rsid w:val="00955DF2"/>
    <w:rsid w:val="00967B52"/>
    <w:rsid w:val="00975BF4"/>
    <w:rsid w:val="0098670B"/>
    <w:rsid w:val="009A4FAC"/>
    <w:rsid w:val="009B184B"/>
    <w:rsid w:val="009C4599"/>
    <w:rsid w:val="00A15A07"/>
    <w:rsid w:val="00A23596"/>
    <w:rsid w:val="00A42841"/>
    <w:rsid w:val="00A44968"/>
    <w:rsid w:val="00A51FEC"/>
    <w:rsid w:val="00A64A81"/>
    <w:rsid w:val="00A73CAB"/>
    <w:rsid w:val="00A97066"/>
    <w:rsid w:val="00AB55AC"/>
    <w:rsid w:val="00AB7223"/>
    <w:rsid w:val="00B01FF1"/>
    <w:rsid w:val="00B42F47"/>
    <w:rsid w:val="00B52C0A"/>
    <w:rsid w:val="00B62274"/>
    <w:rsid w:val="00B678B3"/>
    <w:rsid w:val="00B71164"/>
    <w:rsid w:val="00B87486"/>
    <w:rsid w:val="00B9293B"/>
    <w:rsid w:val="00B97E45"/>
    <w:rsid w:val="00BB6CE3"/>
    <w:rsid w:val="00BC76B9"/>
    <w:rsid w:val="00BD15B2"/>
    <w:rsid w:val="00BD3ECE"/>
    <w:rsid w:val="00BF3626"/>
    <w:rsid w:val="00C04939"/>
    <w:rsid w:val="00C05E90"/>
    <w:rsid w:val="00C450E3"/>
    <w:rsid w:val="00C4749B"/>
    <w:rsid w:val="00C556C1"/>
    <w:rsid w:val="00C64362"/>
    <w:rsid w:val="00C666EE"/>
    <w:rsid w:val="00C76342"/>
    <w:rsid w:val="00CA07A3"/>
    <w:rsid w:val="00CB4AB1"/>
    <w:rsid w:val="00CD32C9"/>
    <w:rsid w:val="00CE0D62"/>
    <w:rsid w:val="00CF781A"/>
    <w:rsid w:val="00D0616E"/>
    <w:rsid w:val="00D16175"/>
    <w:rsid w:val="00D352B7"/>
    <w:rsid w:val="00D40FE4"/>
    <w:rsid w:val="00D568FA"/>
    <w:rsid w:val="00D618F1"/>
    <w:rsid w:val="00DD5E5D"/>
    <w:rsid w:val="00DE7669"/>
    <w:rsid w:val="00E201B9"/>
    <w:rsid w:val="00E47DEB"/>
    <w:rsid w:val="00E53300"/>
    <w:rsid w:val="00E55073"/>
    <w:rsid w:val="00E63904"/>
    <w:rsid w:val="00E96FFD"/>
    <w:rsid w:val="00EA1692"/>
    <w:rsid w:val="00EB70C9"/>
    <w:rsid w:val="00EC7476"/>
    <w:rsid w:val="00ED407F"/>
    <w:rsid w:val="00ED71D3"/>
    <w:rsid w:val="00EE51A2"/>
    <w:rsid w:val="00F00D19"/>
    <w:rsid w:val="00F039F1"/>
    <w:rsid w:val="00F11FBF"/>
    <w:rsid w:val="00F17670"/>
    <w:rsid w:val="00F206D0"/>
    <w:rsid w:val="00F22765"/>
    <w:rsid w:val="00F334D7"/>
    <w:rsid w:val="00F62ACF"/>
    <w:rsid w:val="00F6334C"/>
    <w:rsid w:val="00F865E1"/>
    <w:rsid w:val="00F97DE5"/>
    <w:rsid w:val="00FB07B3"/>
    <w:rsid w:val="00FD61DE"/>
    <w:rsid w:val="00FE15B9"/>
    <w:rsid w:val="00FF1176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1" w:qFormat="1"/>
    <w:lsdException w:name="heading 2" w:uiPriority="2" w:qFormat="1"/>
    <w:lsdException w:name="heading 3" w:uiPriority="3" w:qFormat="1"/>
    <w:lsdException w:name="heading 4" w:uiPriority="9" w:qFormat="1"/>
    <w:lsdException w:name="heading 5" w:uiPriority="5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Normal Indent" w:semiHidden="1"/>
    <w:lsdException w:name="footnote text" w:semiHidden="1"/>
    <w:lsdException w:name="annotation text" w:semiHidden="1"/>
    <w:lsdException w:name="header" w:uiPriority="99" w:qFormat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6" w:qFormat="1"/>
    <w:lsdException w:name="List 2" w:semiHidden="1"/>
    <w:lsdException w:name="List 3" w:semiHidden="1"/>
    <w:lsdException w:name="List 4" w:semiHidden="1"/>
    <w:lsdException w:name="Lis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uiPriority="7"/>
    <w:lsdException w:name="Signature" w:uiPriority="8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uiPriority="99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Strong" w:semiHidden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iPriority="99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99"/>
    <w:lsdException w:name="No Spacing" w:uiPriority="1" w:qFormat="1"/>
    <w:lsdException w:name="List Paragraph" w:semiHidden="1" w:uiPriority="34" w:qFormat="1"/>
    <w:lsdException w:name="Quote" w:semiHidden="1"/>
    <w:lsdException w:name="Intense Quote" w:semiHidden="1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</w:latentStyles>
  <w:style w:type="paragraph" w:default="1" w:styleId="Normal">
    <w:name w:val="Normal"/>
    <w:qFormat/>
    <w:rsid w:val="008B35C7"/>
    <w:pPr>
      <w:spacing w:after="160" w:line="288" w:lineRule="auto"/>
    </w:pPr>
    <w:rPr>
      <w:rFonts w:eastAsiaTheme="minorEastAsia"/>
      <w:color w:val="000000" w:themeColor="text1"/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0F788A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0F788A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paragraph" w:styleId="Rubrik3">
    <w:name w:val="heading 3"/>
    <w:basedOn w:val="Normal"/>
    <w:next w:val="Normal"/>
    <w:uiPriority w:val="3"/>
    <w:qFormat/>
    <w:rsid w:val="000F788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0F788A"/>
    <w:pPr>
      <w:keepNext/>
      <w:keepLines/>
      <w:spacing w:before="240" w:after="120"/>
      <w:outlineLvl w:val="3"/>
    </w:pPr>
    <w:rPr>
      <w:rFonts w:eastAsiaTheme="majorEastAsia" w:cstheme="majorBidi"/>
      <w:b/>
      <w:bCs/>
      <w:color w:val="404040" w:themeColor="text1" w:themeTint="BF"/>
      <w:szCs w:val="24"/>
    </w:rPr>
  </w:style>
  <w:style w:type="paragraph" w:styleId="Rubrik5">
    <w:name w:val="heading 5"/>
    <w:basedOn w:val="Normal"/>
    <w:next w:val="Normal"/>
    <w:link w:val="Rubrik5Char"/>
    <w:uiPriority w:val="5"/>
    <w:semiHidden/>
    <w:qFormat/>
    <w:rsid w:val="000F788A"/>
    <w:pPr>
      <w:keepNext/>
      <w:keepLines/>
      <w:spacing w:before="240" w:after="120"/>
      <w:outlineLvl w:val="4"/>
    </w:pPr>
    <w:rPr>
      <w:rFonts w:eastAsiaTheme="majorEastAsia" w:cstheme="majorBidi"/>
      <w:bCs/>
      <w:iCs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0E59AB"/>
    <w:pPr>
      <w:spacing w:before="200"/>
      <w:outlineLvl w:val="5"/>
    </w:pPr>
    <w:rPr>
      <w:rFonts w:asciiTheme="majorHAnsi" w:eastAsiaTheme="majorEastAsia" w:hAnsiTheme="majorHAnsi" w:cstheme="majorBidi"/>
      <w:color w:val="C27101" w:themeColor="accent3" w:themeShade="7F"/>
      <w:spacing w:val="10"/>
      <w:szCs w:val="24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0E59AB"/>
    <w:pPr>
      <w:spacing w:before="200"/>
      <w:outlineLvl w:val="6"/>
    </w:pPr>
    <w:rPr>
      <w:rFonts w:asciiTheme="majorHAnsi" w:eastAsiaTheme="majorEastAsia" w:hAnsiTheme="majorHAnsi" w:cstheme="majorBidi"/>
      <w:i/>
      <w:iCs/>
      <w:color w:val="C27101" w:themeColor="accent3" w:themeShade="7F"/>
      <w:spacing w:val="10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0E59AB"/>
    <w:pPr>
      <w:spacing w:before="200"/>
      <w:outlineLvl w:val="7"/>
    </w:pPr>
    <w:rPr>
      <w:rFonts w:asciiTheme="majorHAnsi" w:eastAsiaTheme="majorEastAsia" w:hAnsiTheme="majorHAnsi" w:cstheme="majorBidi"/>
      <w:color w:val="BC8CBF" w:themeColor="accent1"/>
      <w:spacing w:val="1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0E59AB"/>
    <w:pPr>
      <w:spacing w:before="200"/>
      <w:outlineLvl w:val="8"/>
    </w:pPr>
    <w:rPr>
      <w:rFonts w:asciiTheme="majorHAnsi" w:eastAsiaTheme="majorEastAsia" w:hAnsiTheme="majorHAnsi" w:cstheme="majorBidi"/>
      <w:i/>
      <w:iCs/>
      <w:color w:val="BC8CBF" w:themeColor="accent1"/>
      <w:spacing w:val="1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0F788A"/>
    <w:rPr>
      <w:rFonts w:asciiTheme="majorHAnsi" w:eastAsiaTheme="majorEastAsia" w:hAnsiTheme="majorHAnsi" w:cstheme="majorBidi"/>
      <w:bCs/>
      <w:color w:val="000000" w:themeColor="text1"/>
      <w:sz w:val="36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2"/>
    <w:rsid w:val="000F788A"/>
    <w:rPr>
      <w:rFonts w:asciiTheme="majorHAnsi" w:eastAsiaTheme="majorEastAsia" w:hAnsiTheme="majorHAnsi" w:cstheme="majorBidi"/>
      <w:sz w:val="28"/>
      <w:szCs w:val="28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0F788A"/>
    <w:rPr>
      <w:rFonts w:eastAsiaTheme="majorEastAsia" w:cstheme="majorBidi"/>
      <w:b/>
      <w:bCs/>
      <w:color w:val="404040" w:themeColor="text1" w:themeTint="BF"/>
      <w:szCs w:val="24"/>
      <w:lang w:val="sv-SE"/>
    </w:rPr>
  </w:style>
  <w:style w:type="character" w:customStyle="1" w:styleId="Rubrik5Char">
    <w:name w:val="Rubrik 5 Char"/>
    <w:basedOn w:val="Standardstycketeckensnitt"/>
    <w:link w:val="Rubrik5"/>
    <w:uiPriority w:val="5"/>
    <w:semiHidden/>
    <w:rsid w:val="000F788A"/>
    <w:rPr>
      <w:rFonts w:eastAsiaTheme="majorEastAsia" w:cstheme="majorBidi"/>
      <w:bCs/>
      <w:iCs/>
      <w:color w:val="404040" w:themeColor="text1" w:themeTint="BF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334D7"/>
    <w:rPr>
      <w:rFonts w:asciiTheme="majorHAnsi" w:eastAsiaTheme="majorEastAsia" w:hAnsiTheme="majorHAnsi" w:cstheme="majorBidi"/>
      <w:color w:val="C27101" w:themeColor="accent3" w:themeShade="7F"/>
      <w:spacing w:val="10"/>
      <w:sz w:val="20"/>
      <w:szCs w:val="24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34D7"/>
    <w:rPr>
      <w:rFonts w:asciiTheme="majorHAnsi" w:eastAsiaTheme="majorEastAsia" w:hAnsiTheme="majorHAnsi" w:cstheme="majorBidi"/>
      <w:i/>
      <w:iCs/>
      <w:color w:val="C27101" w:themeColor="accent3" w:themeShade="7F"/>
      <w:spacing w:val="10"/>
      <w:sz w:val="20"/>
      <w:szCs w:val="24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34D7"/>
    <w:rPr>
      <w:rFonts w:asciiTheme="majorHAnsi" w:eastAsiaTheme="majorEastAsia" w:hAnsiTheme="majorHAnsi" w:cstheme="majorBidi"/>
      <w:color w:val="BC8CBF" w:themeColor="accent1"/>
      <w:spacing w:val="10"/>
      <w:sz w:val="20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34D7"/>
    <w:rPr>
      <w:rFonts w:asciiTheme="majorHAnsi" w:eastAsiaTheme="majorEastAsia" w:hAnsiTheme="majorHAnsi" w:cstheme="majorBidi"/>
      <w:i/>
      <w:iCs/>
      <w:color w:val="BC8CBF" w:themeColor="accent1"/>
      <w:spacing w:val="10"/>
      <w:sz w:val="20"/>
      <w:lang w:val="sv-SE"/>
    </w:rPr>
  </w:style>
  <w:style w:type="table" w:styleId="Tabellrutnt">
    <w:name w:val="Table Grid"/>
    <w:basedOn w:val="Normaltabell"/>
    <w:uiPriority w:val="1"/>
    <w:qFormat/>
    <w:rsid w:val="000E59AB"/>
    <w:pPr>
      <w:spacing w:after="0" w:line="240" w:lineRule="auto"/>
    </w:pPr>
    <w:rPr>
      <w:rFonts w:eastAsiaTheme="minorEastAsia"/>
      <w:lang w:val="sv-S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fot">
    <w:name w:val="footer"/>
    <w:basedOn w:val="Normal"/>
    <w:link w:val="SidfotChar"/>
    <w:semiHidden/>
    <w:rsid w:val="00C04939"/>
    <w:pPr>
      <w:tabs>
        <w:tab w:val="center" w:pos="4320"/>
        <w:tab w:val="right" w:pos="8640"/>
      </w:tabs>
      <w:spacing w:after="0"/>
      <w:ind w:left="-1134" w:right="-851"/>
    </w:pPr>
    <w:rPr>
      <w:rFonts w:ascii="Trebuchet MS" w:hAnsi="Trebuchet MS"/>
      <w:sz w:val="16"/>
    </w:rPr>
  </w:style>
  <w:style w:type="character" w:customStyle="1" w:styleId="SidfotChar">
    <w:name w:val="Sidfot Char"/>
    <w:basedOn w:val="Standardstycketeckensnitt"/>
    <w:link w:val="Sidfot"/>
    <w:semiHidden/>
    <w:rsid w:val="00C04939"/>
    <w:rPr>
      <w:rFonts w:ascii="Trebuchet MS" w:eastAsiaTheme="minorEastAsia" w:hAnsi="Trebuchet MS"/>
      <w:color w:val="000000" w:themeColor="text1"/>
      <w:sz w:val="16"/>
      <w:lang w:val="sv-SE"/>
    </w:rPr>
  </w:style>
  <w:style w:type="paragraph" w:styleId="Ingetavstnd">
    <w:name w:val="No Spacing"/>
    <w:basedOn w:val="Normal"/>
    <w:uiPriority w:val="1"/>
    <w:qFormat/>
    <w:rsid w:val="000E59AB"/>
  </w:style>
  <w:style w:type="paragraph" w:styleId="Avslutandetext">
    <w:name w:val="Closing"/>
    <w:basedOn w:val="Normal"/>
    <w:link w:val="AvslutandetextChar"/>
    <w:uiPriority w:val="7"/>
    <w:rsid w:val="000931EF"/>
    <w:pPr>
      <w:spacing w:before="480" w:after="960"/>
      <w:contextualSpacing/>
    </w:pPr>
  </w:style>
  <w:style w:type="character" w:customStyle="1" w:styleId="AvslutandetextChar">
    <w:name w:val="Avslutande text Char"/>
    <w:basedOn w:val="Standardstycketeckensnitt"/>
    <w:link w:val="Avslutandetext"/>
    <w:uiPriority w:val="7"/>
    <w:rsid w:val="000931EF"/>
    <w:rPr>
      <w:rFonts w:ascii="Georgia" w:eastAsiaTheme="minorEastAsia" w:hAnsi="Georgia"/>
      <w:color w:val="000000" w:themeColor="text1"/>
      <w:sz w:val="20"/>
      <w:lang w:val="sv-SE"/>
    </w:rPr>
  </w:style>
  <w:style w:type="paragraph" w:customStyle="1" w:styleId="Mottagarensadress">
    <w:name w:val="Mottagarens adress"/>
    <w:uiPriority w:val="5"/>
    <w:semiHidden/>
    <w:qFormat/>
    <w:rsid w:val="008D0DAD"/>
    <w:pPr>
      <w:spacing w:after="0"/>
      <w:ind w:left="5103" w:firstLine="142"/>
      <w:jc w:val="right"/>
    </w:pPr>
    <w:rPr>
      <w:rFonts w:eastAsiaTheme="minorEastAsia"/>
      <w:color w:val="000000" w:themeColor="text1"/>
      <w:sz w:val="20"/>
      <w:szCs w:val="24"/>
      <w:lang w:val="sv-SE"/>
    </w:rPr>
  </w:style>
  <w:style w:type="paragraph" w:customStyle="1" w:styleId="Avsndarensadress">
    <w:name w:val="Avsändarens adress"/>
    <w:basedOn w:val="Ingetavstnd"/>
    <w:uiPriority w:val="3"/>
    <w:semiHidden/>
    <w:qFormat/>
    <w:rsid w:val="00006EB8"/>
    <w:pPr>
      <w:spacing w:after="0"/>
      <w:jc w:val="right"/>
    </w:pPr>
    <w:rPr>
      <w:color w:val="auto"/>
      <w:szCs w:val="24"/>
    </w:rPr>
  </w:style>
  <w:style w:type="paragraph" w:styleId="Signatur">
    <w:name w:val="Signature"/>
    <w:link w:val="SignaturChar"/>
    <w:uiPriority w:val="8"/>
    <w:rsid w:val="000116AC"/>
    <w:pPr>
      <w:spacing w:before="120" w:after="320"/>
      <w:contextualSpacing/>
    </w:pPr>
    <w:rPr>
      <w:rFonts w:eastAsiaTheme="minorEastAsia"/>
      <w:i/>
      <w:color w:val="000000" w:themeColor="text1"/>
      <w:sz w:val="16"/>
      <w:szCs w:val="24"/>
      <w:lang w:val="sv-SE"/>
    </w:rPr>
  </w:style>
  <w:style w:type="character" w:customStyle="1" w:styleId="SignaturChar">
    <w:name w:val="Signatur Char"/>
    <w:basedOn w:val="Standardstycketeckensnitt"/>
    <w:link w:val="Signatur"/>
    <w:uiPriority w:val="8"/>
    <w:rsid w:val="000116AC"/>
    <w:rPr>
      <w:rFonts w:eastAsiaTheme="minorEastAsia"/>
      <w:i/>
      <w:color w:val="000000" w:themeColor="text1"/>
      <w:sz w:val="16"/>
      <w:szCs w:val="24"/>
      <w:lang w:val="sv-SE"/>
    </w:rPr>
  </w:style>
  <w:style w:type="paragraph" w:styleId="Ballongtext">
    <w:name w:val="Balloon Text"/>
    <w:basedOn w:val="Normal"/>
    <w:link w:val="BallongtextChar"/>
    <w:uiPriority w:val="99"/>
    <w:semiHidden/>
    <w:rsid w:val="000E59AB"/>
    <w:rPr>
      <w:rFonts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34D7"/>
    <w:rPr>
      <w:rFonts w:ascii="Georgia" w:eastAsiaTheme="minorEastAsia" w:hAnsi="Tahoma"/>
      <w:color w:val="000000" w:themeColor="text1"/>
      <w:sz w:val="16"/>
      <w:szCs w:val="16"/>
      <w:lang w:val="sv-SE"/>
    </w:rPr>
  </w:style>
  <w:style w:type="paragraph" w:styleId="Datum">
    <w:name w:val="Date"/>
    <w:basedOn w:val="Sidhuvud"/>
    <w:next w:val="Normal"/>
    <w:link w:val="DatumChar"/>
    <w:uiPriority w:val="99"/>
    <w:semiHidden/>
    <w:rsid w:val="00403B4B"/>
    <w:pPr>
      <w:spacing w:before="20"/>
    </w:pPr>
  </w:style>
  <w:style w:type="character" w:customStyle="1" w:styleId="DatumChar">
    <w:name w:val="Datum Char"/>
    <w:basedOn w:val="Standardstycketeckensnitt"/>
    <w:link w:val="Datum"/>
    <w:uiPriority w:val="99"/>
    <w:semiHidden/>
    <w:rsid w:val="00403B4B"/>
    <w:rPr>
      <w:rFonts w:asciiTheme="majorHAnsi" w:eastAsiaTheme="minorEastAsia" w:hAnsiTheme="majorHAnsi"/>
      <w:color w:val="000000" w:themeColor="text1"/>
      <w:sz w:val="14"/>
      <w:szCs w:val="12"/>
      <w:lang w:val="sv-SE"/>
    </w:rPr>
  </w:style>
  <w:style w:type="paragraph" w:styleId="Sidhuvud">
    <w:name w:val="header"/>
    <w:basedOn w:val="Normal"/>
    <w:link w:val="SidhuvudChar"/>
    <w:uiPriority w:val="99"/>
    <w:semiHidden/>
    <w:qFormat/>
    <w:rsid w:val="00A15A07"/>
    <w:pPr>
      <w:widowControl w:val="0"/>
      <w:spacing w:after="0" w:line="240" w:lineRule="auto"/>
      <w:jc w:val="right"/>
    </w:pPr>
    <w:rPr>
      <w:rFonts w:asciiTheme="majorHAnsi" w:hAnsiTheme="majorHAnsi"/>
      <w:sz w:val="14"/>
      <w:szCs w:val="1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15A07"/>
    <w:rPr>
      <w:rFonts w:asciiTheme="majorHAnsi" w:eastAsiaTheme="minorEastAsia" w:hAnsiTheme="majorHAnsi"/>
      <w:color w:val="000000" w:themeColor="text1"/>
      <w:sz w:val="14"/>
      <w:szCs w:val="12"/>
      <w:lang w:val="sv-SE"/>
    </w:rPr>
  </w:style>
  <w:style w:type="character" w:styleId="Hyperlnk">
    <w:name w:val="Hyperlink"/>
    <w:basedOn w:val="Standardstycketeckensnitt"/>
    <w:uiPriority w:val="99"/>
    <w:rsid w:val="000E59AB"/>
    <w:rPr>
      <w:color w:val="0000FF" w:themeColor="hyperlink"/>
      <w:u w:val="single"/>
    </w:rPr>
  </w:style>
  <w:style w:type="paragraph" w:styleId="Punktlista">
    <w:name w:val="List Bullet"/>
    <w:basedOn w:val="Normal"/>
    <w:uiPriority w:val="6"/>
    <w:qFormat/>
    <w:rsid w:val="00141F38"/>
    <w:pPr>
      <w:numPr>
        <w:numId w:val="17"/>
      </w:numPr>
      <w:contextualSpacing/>
    </w:pPr>
  </w:style>
  <w:style w:type="paragraph" w:styleId="Punktlista2">
    <w:name w:val="List Bullet 2"/>
    <w:basedOn w:val="Normal"/>
    <w:uiPriority w:val="37"/>
    <w:semiHidden/>
    <w:qFormat/>
    <w:rsid w:val="000E59AB"/>
    <w:pPr>
      <w:numPr>
        <w:numId w:val="12"/>
      </w:numPr>
    </w:pPr>
  </w:style>
  <w:style w:type="paragraph" w:styleId="Punktlista3">
    <w:name w:val="List Bullet 3"/>
    <w:basedOn w:val="Normal"/>
    <w:uiPriority w:val="37"/>
    <w:semiHidden/>
    <w:qFormat/>
    <w:rsid w:val="000E59AB"/>
    <w:pPr>
      <w:numPr>
        <w:numId w:val="13"/>
      </w:numPr>
    </w:pPr>
  </w:style>
  <w:style w:type="paragraph" w:styleId="Punktlista4">
    <w:name w:val="List Bullet 4"/>
    <w:basedOn w:val="Normal"/>
    <w:uiPriority w:val="37"/>
    <w:semiHidden/>
    <w:qFormat/>
    <w:rsid w:val="000E59AB"/>
    <w:pPr>
      <w:numPr>
        <w:numId w:val="14"/>
      </w:numPr>
    </w:pPr>
  </w:style>
  <w:style w:type="paragraph" w:styleId="Punktlista5">
    <w:name w:val="List Bullet 5"/>
    <w:basedOn w:val="Normal"/>
    <w:uiPriority w:val="37"/>
    <w:semiHidden/>
    <w:qFormat/>
    <w:rsid w:val="000E59AB"/>
    <w:pPr>
      <w:numPr>
        <w:numId w:val="15"/>
      </w:numPr>
    </w:pPr>
  </w:style>
  <w:style w:type="paragraph" w:styleId="Innehll1">
    <w:name w:val="toc 1"/>
    <w:basedOn w:val="Normal"/>
    <w:next w:val="Normal"/>
    <w:uiPriority w:val="39"/>
    <w:semiHidden/>
    <w:qFormat/>
    <w:rsid w:val="00397BDE"/>
    <w:pPr>
      <w:tabs>
        <w:tab w:val="right" w:leader="dot" w:pos="7938"/>
      </w:tabs>
      <w:spacing w:after="40"/>
      <w:ind w:right="284"/>
    </w:pPr>
    <w:rPr>
      <w:rFonts w:asciiTheme="majorHAnsi" w:hAnsiTheme="majorHAnsi"/>
      <w:noProof/>
      <w:color w:val="auto"/>
    </w:rPr>
  </w:style>
  <w:style w:type="paragraph" w:styleId="Innehll2">
    <w:name w:val="toc 2"/>
    <w:basedOn w:val="Normal"/>
    <w:next w:val="Normal"/>
    <w:uiPriority w:val="39"/>
    <w:semiHidden/>
    <w:qFormat/>
    <w:rsid w:val="00397BDE"/>
    <w:pPr>
      <w:tabs>
        <w:tab w:val="right" w:leader="dot" w:pos="7938"/>
      </w:tabs>
      <w:spacing w:after="40"/>
      <w:ind w:left="215" w:right="284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semiHidden/>
    <w:qFormat/>
    <w:rsid w:val="00397BDE"/>
    <w:pPr>
      <w:tabs>
        <w:tab w:val="right" w:leader="dot" w:pos="7938"/>
      </w:tabs>
      <w:spacing w:after="40"/>
      <w:ind w:left="448" w:right="284"/>
    </w:pPr>
    <w:rPr>
      <w:rFonts w:asciiTheme="majorHAnsi" w:hAnsiTheme="majorHAnsi"/>
      <w:noProof/>
    </w:rPr>
  </w:style>
  <w:style w:type="paragraph" w:styleId="Innehll4">
    <w:name w:val="toc 4"/>
    <w:basedOn w:val="Normal"/>
    <w:next w:val="Normal"/>
    <w:autoRedefine/>
    <w:uiPriority w:val="99"/>
    <w:semiHidden/>
    <w:qFormat/>
    <w:rsid w:val="000E59AB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Innehll5">
    <w:name w:val="toc 5"/>
    <w:basedOn w:val="Normal"/>
    <w:next w:val="Normal"/>
    <w:autoRedefine/>
    <w:uiPriority w:val="99"/>
    <w:semiHidden/>
    <w:qFormat/>
    <w:rsid w:val="000E59AB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Innehll6">
    <w:name w:val="toc 6"/>
    <w:basedOn w:val="Normal"/>
    <w:next w:val="Normal"/>
    <w:autoRedefine/>
    <w:uiPriority w:val="99"/>
    <w:semiHidden/>
    <w:qFormat/>
    <w:rsid w:val="000E59AB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Innehll7">
    <w:name w:val="toc 7"/>
    <w:basedOn w:val="Normal"/>
    <w:next w:val="Normal"/>
    <w:autoRedefine/>
    <w:uiPriority w:val="99"/>
    <w:semiHidden/>
    <w:qFormat/>
    <w:rsid w:val="000E59AB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Innehll8">
    <w:name w:val="toc 8"/>
    <w:basedOn w:val="Normal"/>
    <w:next w:val="Normal"/>
    <w:autoRedefine/>
    <w:uiPriority w:val="99"/>
    <w:semiHidden/>
    <w:qFormat/>
    <w:rsid w:val="000E59AB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Innehll9">
    <w:name w:val="toc 9"/>
    <w:basedOn w:val="Normal"/>
    <w:next w:val="Normal"/>
    <w:autoRedefine/>
    <w:uiPriority w:val="99"/>
    <w:semiHidden/>
    <w:qFormat/>
    <w:rsid w:val="000E59AB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customStyle="1" w:styleId="Datumtext">
    <w:name w:val="Datumtext"/>
    <w:basedOn w:val="Normal"/>
    <w:uiPriority w:val="35"/>
    <w:semiHidden/>
    <w:rsid w:val="000E59AB"/>
    <w:pPr>
      <w:spacing w:before="720" w:after="20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0E59AB"/>
    <w:rPr>
      <w:color w:val="808080"/>
    </w:rPr>
  </w:style>
  <w:style w:type="character" w:styleId="Sidnummer">
    <w:name w:val="page number"/>
    <w:basedOn w:val="Standardstycketeckensnitt"/>
    <w:semiHidden/>
    <w:rsid w:val="006D2EEB"/>
  </w:style>
  <w:style w:type="character" w:styleId="AnvndHyperlnk">
    <w:name w:val="FollowedHyperlink"/>
    <w:basedOn w:val="Standardstycketeckensnitt"/>
    <w:uiPriority w:val="99"/>
    <w:semiHidden/>
    <w:rsid w:val="00C450E3"/>
    <w:rPr>
      <w:color w:val="800080" w:themeColor="followedHyperlink"/>
      <w:u w:val="single"/>
    </w:rPr>
  </w:style>
  <w:style w:type="paragraph" w:customStyle="1" w:styleId="Nummerlista">
    <w:name w:val="Nummerlista"/>
    <w:basedOn w:val="Normal"/>
    <w:qFormat/>
    <w:rsid w:val="00EB70C9"/>
    <w:pPr>
      <w:numPr>
        <w:numId w:val="23"/>
      </w:numPr>
      <w:ind w:left="357" w:hanging="357"/>
      <w:contextualSpacing/>
    </w:pPr>
  </w:style>
  <w:style w:type="paragraph" w:customStyle="1" w:styleId="Orubrik">
    <w:name w:val="Orubrik"/>
    <w:basedOn w:val="Normal"/>
    <w:next w:val="Brdtext"/>
    <w:semiHidden/>
    <w:qFormat/>
    <w:rsid w:val="00397BDE"/>
    <w:pPr>
      <w:keepNext/>
      <w:spacing w:before="480" w:after="120"/>
    </w:pPr>
    <w:rPr>
      <w:rFonts w:asciiTheme="majorHAnsi" w:hAnsiTheme="majorHAnsi"/>
      <w:sz w:val="36"/>
    </w:rPr>
  </w:style>
  <w:style w:type="paragraph" w:styleId="Brdtext">
    <w:name w:val="Body Text"/>
    <w:basedOn w:val="Normal"/>
    <w:link w:val="BrdtextChar"/>
    <w:semiHidden/>
    <w:rsid w:val="00397BDE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397BDE"/>
    <w:rPr>
      <w:rFonts w:eastAsiaTheme="minorEastAsia"/>
      <w:color w:val="000000" w:themeColor="text1"/>
      <w:lang w:val="sv-SE"/>
    </w:rPr>
  </w:style>
  <w:style w:type="paragraph" w:customStyle="1" w:styleId="Titel">
    <w:name w:val="Titel"/>
    <w:basedOn w:val="Normal"/>
    <w:next w:val="Normal"/>
    <w:qFormat/>
    <w:rsid w:val="000F788A"/>
    <w:pPr>
      <w:spacing w:before="480" w:after="120"/>
    </w:pPr>
    <w:rPr>
      <w:rFonts w:asciiTheme="majorHAnsi" w:hAnsiTheme="majorHAnsi"/>
      <w:b/>
      <w:sz w:val="40"/>
    </w:rPr>
  </w:style>
  <w:style w:type="paragraph" w:customStyle="1" w:styleId="Instruktionstext">
    <w:name w:val="Instruktionstext"/>
    <w:basedOn w:val="Normal"/>
    <w:semiHidden/>
    <w:qFormat/>
    <w:rsid w:val="00F6334C"/>
    <w:rPr>
      <w:i/>
      <w:color w:val="595959" w:themeColor="text1" w:themeTint="A6"/>
      <w:sz w:val="20"/>
      <w:szCs w:val="20"/>
    </w:rPr>
  </w:style>
  <w:style w:type="paragraph" w:styleId="Liststycke">
    <w:name w:val="List Paragraph"/>
    <w:basedOn w:val="Normal"/>
    <w:uiPriority w:val="34"/>
    <w:qFormat/>
    <w:rsid w:val="003F591E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color w:val="000000"/>
      <w:lang w:eastAsia="sv-SE"/>
    </w:rPr>
  </w:style>
  <w:style w:type="character" w:styleId="Kommentarsreferens">
    <w:name w:val="annotation reference"/>
    <w:basedOn w:val="Standardstycketeckensnitt"/>
    <w:semiHidden/>
    <w:rsid w:val="007E455D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7E455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7E455D"/>
    <w:rPr>
      <w:rFonts w:eastAsiaTheme="minorEastAsia"/>
      <w:color w:val="000000" w:themeColor="text1"/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7E455D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7E455D"/>
    <w:rPr>
      <w:rFonts w:eastAsiaTheme="minorEastAsia"/>
      <w:b/>
      <w:bCs/>
      <w:color w:val="000000" w:themeColor="text1"/>
      <w:sz w:val="20"/>
      <w:szCs w:val="20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A3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A3CE2"/>
    <w:rPr>
      <w:rFonts w:ascii="Courier New" w:eastAsia="Times New Roman" w:hAnsi="Courier New" w:cs="Courier New"/>
      <w:sz w:val="20"/>
      <w:szCs w:val="20"/>
      <w:lang w:val="sv-SE" w:eastAsia="sv-SE"/>
    </w:rPr>
  </w:style>
  <w:style w:type="character" w:customStyle="1" w:styleId="Datum1">
    <w:name w:val="Datum1"/>
    <w:basedOn w:val="Standardstycketeckensnitt"/>
    <w:rsid w:val="00135BD1"/>
  </w:style>
  <w:style w:type="character" w:styleId="Betoning">
    <w:name w:val="Emphasis"/>
    <w:basedOn w:val="Standardstycketeckensnitt"/>
    <w:uiPriority w:val="20"/>
    <w:qFormat/>
    <w:rsid w:val="00135B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1" w:qFormat="1"/>
    <w:lsdException w:name="heading 2" w:uiPriority="2" w:qFormat="1"/>
    <w:lsdException w:name="heading 3" w:uiPriority="3" w:qFormat="1"/>
    <w:lsdException w:name="heading 4" w:uiPriority="9" w:qFormat="1"/>
    <w:lsdException w:name="heading 5" w:uiPriority="5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Normal Indent" w:semiHidden="1"/>
    <w:lsdException w:name="footnote text" w:semiHidden="1"/>
    <w:lsdException w:name="annotation text" w:semiHidden="1"/>
    <w:lsdException w:name="header" w:uiPriority="99" w:qFormat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6" w:qFormat="1"/>
    <w:lsdException w:name="List 2" w:semiHidden="1"/>
    <w:lsdException w:name="List 3" w:semiHidden="1"/>
    <w:lsdException w:name="List 4" w:semiHidden="1"/>
    <w:lsdException w:name="Lis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uiPriority="7"/>
    <w:lsdException w:name="Signature" w:uiPriority="8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uiPriority="99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Strong" w:semiHidden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iPriority="99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99"/>
    <w:lsdException w:name="No Spacing" w:uiPriority="1" w:qFormat="1"/>
    <w:lsdException w:name="List Paragraph" w:semiHidden="1" w:uiPriority="34" w:qFormat="1"/>
    <w:lsdException w:name="Quote" w:semiHidden="1"/>
    <w:lsdException w:name="Intense Quote" w:semiHidden="1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</w:latentStyles>
  <w:style w:type="paragraph" w:default="1" w:styleId="Normal">
    <w:name w:val="Normal"/>
    <w:qFormat/>
    <w:rsid w:val="008B35C7"/>
    <w:pPr>
      <w:spacing w:after="160" w:line="288" w:lineRule="auto"/>
    </w:pPr>
    <w:rPr>
      <w:rFonts w:eastAsiaTheme="minorEastAsia"/>
      <w:color w:val="000000" w:themeColor="text1"/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0F788A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0F788A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paragraph" w:styleId="Rubrik3">
    <w:name w:val="heading 3"/>
    <w:basedOn w:val="Normal"/>
    <w:next w:val="Normal"/>
    <w:uiPriority w:val="3"/>
    <w:qFormat/>
    <w:rsid w:val="000F788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0F788A"/>
    <w:pPr>
      <w:keepNext/>
      <w:keepLines/>
      <w:spacing w:before="240" w:after="120"/>
      <w:outlineLvl w:val="3"/>
    </w:pPr>
    <w:rPr>
      <w:rFonts w:eastAsiaTheme="majorEastAsia" w:cstheme="majorBidi"/>
      <w:b/>
      <w:bCs/>
      <w:color w:val="404040" w:themeColor="text1" w:themeTint="BF"/>
      <w:szCs w:val="24"/>
    </w:rPr>
  </w:style>
  <w:style w:type="paragraph" w:styleId="Rubrik5">
    <w:name w:val="heading 5"/>
    <w:basedOn w:val="Normal"/>
    <w:next w:val="Normal"/>
    <w:link w:val="Rubrik5Char"/>
    <w:uiPriority w:val="5"/>
    <w:semiHidden/>
    <w:qFormat/>
    <w:rsid w:val="000F788A"/>
    <w:pPr>
      <w:keepNext/>
      <w:keepLines/>
      <w:spacing w:before="240" w:after="120"/>
      <w:outlineLvl w:val="4"/>
    </w:pPr>
    <w:rPr>
      <w:rFonts w:eastAsiaTheme="majorEastAsia" w:cstheme="majorBidi"/>
      <w:bCs/>
      <w:iCs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0E59AB"/>
    <w:pPr>
      <w:spacing w:before="200"/>
      <w:outlineLvl w:val="5"/>
    </w:pPr>
    <w:rPr>
      <w:rFonts w:asciiTheme="majorHAnsi" w:eastAsiaTheme="majorEastAsia" w:hAnsiTheme="majorHAnsi" w:cstheme="majorBidi"/>
      <w:color w:val="C27101" w:themeColor="accent3" w:themeShade="7F"/>
      <w:spacing w:val="10"/>
      <w:szCs w:val="24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0E59AB"/>
    <w:pPr>
      <w:spacing w:before="200"/>
      <w:outlineLvl w:val="6"/>
    </w:pPr>
    <w:rPr>
      <w:rFonts w:asciiTheme="majorHAnsi" w:eastAsiaTheme="majorEastAsia" w:hAnsiTheme="majorHAnsi" w:cstheme="majorBidi"/>
      <w:i/>
      <w:iCs/>
      <w:color w:val="C27101" w:themeColor="accent3" w:themeShade="7F"/>
      <w:spacing w:val="10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0E59AB"/>
    <w:pPr>
      <w:spacing w:before="200"/>
      <w:outlineLvl w:val="7"/>
    </w:pPr>
    <w:rPr>
      <w:rFonts w:asciiTheme="majorHAnsi" w:eastAsiaTheme="majorEastAsia" w:hAnsiTheme="majorHAnsi" w:cstheme="majorBidi"/>
      <w:color w:val="BC8CBF" w:themeColor="accent1"/>
      <w:spacing w:val="1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0E59AB"/>
    <w:pPr>
      <w:spacing w:before="200"/>
      <w:outlineLvl w:val="8"/>
    </w:pPr>
    <w:rPr>
      <w:rFonts w:asciiTheme="majorHAnsi" w:eastAsiaTheme="majorEastAsia" w:hAnsiTheme="majorHAnsi" w:cstheme="majorBidi"/>
      <w:i/>
      <w:iCs/>
      <w:color w:val="BC8CBF" w:themeColor="accent1"/>
      <w:spacing w:val="1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0F788A"/>
    <w:rPr>
      <w:rFonts w:asciiTheme="majorHAnsi" w:eastAsiaTheme="majorEastAsia" w:hAnsiTheme="majorHAnsi" w:cstheme="majorBidi"/>
      <w:bCs/>
      <w:color w:val="000000" w:themeColor="text1"/>
      <w:sz w:val="36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2"/>
    <w:rsid w:val="000F788A"/>
    <w:rPr>
      <w:rFonts w:asciiTheme="majorHAnsi" w:eastAsiaTheme="majorEastAsia" w:hAnsiTheme="majorHAnsi" w:cstheme="majorBidi"/>
      <w:sz w:val="28"/>
      <w:szCs w:val="28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0F788A"/>
    <w:rPr>
      <w:rFonts w:eastAsiaTheme="majorEastAsia" w:cstheme="majorBidi"/>
      <w:b/>
      <w:bCs/>
      <w:color w:val="404040" w:themeColor="text1" w:themeTint="BF"/>
      <w:szCs w:val="24"/>
      <w:lang w:val="sv-SE"/>
    </w:rPr>
  </w:style>
  <w:style w:type="character" w:customStyle="1" w:styleId="Rubrik5Char">
    <w:name w:val="Rubrik 5 Char"/>
    <w:basedOn w:val="Standardstycketeckensnitt"/>
    <w:link w:val="Rubrik5"/>
    <w:uiPriority w:val="5"/>
    <w:semiHidden/>
    <w:rsid w:val="000F788A"/>
    <w:rPr>
      <w:rFonts w:eastAsiaTheme="majorEastAsia" w:cstheme="majorBidi"/>
      <w:bCs/>
      <w:iCs/>
      <w:color w:val="404040" w:themeColor="text1" w:themeTint="BF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334D7"/>
    <w:rPr>
      <w:rFonts w:asciiTheme="majorHAnsi" w:eastAsiaTheme="majorEastAsia" w:hAnsiTheme="majorHAnsi" w:cstheme="majorBidi"/>
      <w:color w:val="C27101" w:themeColor="accent3" w:themeShade="7F"/>
      <w:spacing w:val="10"/>
      <w:sz w:val="20"/>
      <w:szCs w:val="24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34D7"/>
    <w:rPr>
      <w:rFonts w:asciiTheme="majorHAnsi" w:eastAsiaTheme="majorEastAsia" w:hAnsiTheme="majorHAnsi" w:cstheme="majorBidi"/>
      <w:i/>
      <w:iCs/>
      <w:color w:val="C27101" w:themeColor="accent3" w:themeShade="7F"/>
      <w:spacing w:val="10"/>
      <w:sz w:val="20"/>
      <w:szCs w:val="24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34D7"/>
    <w:rPr>
      <w:rFonts w:asciiTheme="majorHAnsi" w:eastAsiaTheme="majorEastAsia" w:hAnsiTheme="majorHAnsi" w:cstheme="majorBidi"/>
      <w:color w:val="BC8CBF" w:themeColor="accent1"/>
      <w:spacing w:val="10"/>
      <w:sz w:val="20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34D7"/>
    <w:rPr>
      <w:rFonts w:asciiTheme="majorHAnsi" w:eastAsiaTheme="majorEastAsia" w:hAnsiTheme="majorHAnsi" w:cstheme="majorBidi"/>
      <w:i/>
      <w:iCs/>
      <w:color w:val="BC8CBF" w:themeColor="accent1"/>
      <w:spacing w:val="10"/>
      <w:sz w:val="20"/>
      <w:lang w:val="sv-SE"/>
    </w:rPr>
  </w:style>
  <w:style w:type="table" w:styleId="Tabellrutnt">
    <w:name w:val="Table Grid"/>
    <w:basedOn w:val="Normaltabell"/>
    <w:uiPriority w:val="1"/>
    <w:qFormat/>
    <w:rsid w:val="000E59AB"/>
    <w:pPr>
      <w:spacing w:after="0" w:line="240" w:lineRule="auto"/>
    </w:pPr>
    <w:rPr>
      <w:rFonts w:eastAsiaTheme="minorEastAsia"/>
      <w:lang w:val="sv-S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fot">
    <w:name w:val="footer"/>
    <w:basedOn w:val="Normal"/>
    <w:link w:val="SidfotChar"/>
    <w:semiHidden/>
    <w:rsid w:val="00C04939"/>
    <w:pPr>
      <w:tabs>
        <w:tab w:val="center" w:pos="4320"/>
        <w:tab w:val="right" w:pos="8640"/>
      </w:tabs>
      <w:spacing w:after="0"/>
      <w:ind w:left="-1134" w:right="-851"/>
    </w:pPr>
    <w:rPr>
      <w:rFonts w:ascii="Trebuchet MS" w:hAnsi="Trebuchet MS"/>
      <w:sz w:val="16"/>
    </w:rPr>
  </w:style>
  <w:style w:type="character" w:customStyle="1" w:styleId="SidfotChar">
    <w:name w:val="Sidfot Char"/>
    <w:basedOn w:val="Standardstycketeckensnitt"/>
    <w:link w:val="Sidfot"/>
    <w:semiHidden/>
    <w:rsid w:val="00C04939"/>
    <w:rPr>
      <w:rFonts w:ascii="Trebuchet MS" w:eastAsiaTheme="minorEastAsia" w:hAnsi="Trebuchet MS"/>
      <w:color w:val="000000" w:themeColor="text1"/>
      <w:sz w:val="16"/>
      <w:lang w:val="sv-SE"/>
    </w:rPr>
  </w:style>
  <w:style w:type="paragraph" w:styleId="Ingetavstnd">
    <w:name w:val="No Spacing"/>
    <w:basedOn w:val="Normal"/>
    <w:uiPriority w:val="1"/>
    <w:qFormat/>
    <w:rsid w:val="000E59AB"/>
  </w:style>
  <w:style w:type="paragraph" w:styleId="Avslutandetext">
    <w:name w:val="Closing"/>
    <w:basedOn w:val="Normal"/>
    <w:link w:val="AvslutandetextChar"/>
    <w:uiPriority w:val="7"/>
    <w:rsid w:val="000931EF"/>
    <w:pPr>
      <w:spacing w:before="480" w:after="960"/>
      <w:contextualSpacing/>
    </w:pPr>
  </w:style>
  <w:style w:type="character" w:customStyle="1" w:styleId="AvslutandetextChar">
    <w:name w:val="Avslutande text Char"/>
    <w:basedOn w:val="Standardstycketeckensnitt"/>
    <w:link w:val="Avslutandetext"/>
    <w:uiPriority w:val="7"/>
    <w:rsid w:val="000931EF"/>
    <w:rPr>
      <w:rFonts w:ascii="Georgia" w:eastAsiaTheme="minorEastAsia" w:hAnsi="Georgia"/>
      <w:color w:val="000000" w:themeColor="text1"/>
      <w:sz w:val="20"/>
      <w:lang w:val="sv-SE"/>
    </w:rPr>
  </w:style>
  <w:style w:type="paragraph" w:customStyle="1" w:styleId="Mottagarensadress">
    <w:name w:val="Mottagarens adress"/>
    <w:uiPriority w:val="5"/>
    <w:semiHidden/>
    <w:qFormat/>
    <w:rsid w:val="008D0DAD"/>
    <w:pPr>
      <w:spacing w:after="0"/>
      <w:ind w:left="5103" w:firstLine="142"/>
      <w:jc w:val="right"/>
    </w:pPr>
    <w:rPr>
      <w:rFonts w:eastAsiaTheme="minorEastAsia"/>
      <w:color w:val="000000" w:themeColor="text1"/>
      <w:sz w:val="20"/>
      <w:szCs w:val="24"/>
      <w:lang w:val="sv-SE"/>
    </w:rPr>
  </w:style>
  <w:style w:type="paragraph" w:customStyle="1" w:styleId="Avsndarensadress">
    <w:name w:val="Avsändarens adress"/>
    <w:basedOn w:val="Ingetavstnd"/>
    <w:uiPriority w:val="3"/>
    <w:semiHidden/>
    <w:qFormat/>
    <w:rsid w:val="00006EB8"/>
    <w:pPr>
      <w:spacing w:after="0"/>
      <w:jc w:val="right"/>
    </w:pPr>
    <w:rPr>
      <w:color w:val="auto"/>
      <w:szCs w:val="24"/>
    </w:rPr>
  </w:style>
  <w:style w:type="paragraph" w:styleId="Signatur">
    <w:name w:val="Signature"/>
    <w:link w:val="SignaturChar"/>
    <w:uiPriority w:val="8"/>
    <w:rsid w:val="000116AC"/>
    <w:pPr>
      <w:spacing w:before="120" w:after="320"/>
      <w:contextualSpacing/>
    </w:pPr>
    <w:rPr>
      <w:rFonts w:eastAsiaTheme="minorEastAsia"/>
      <w:i/>
      <w:color w:val="000000" w:themeColor="text1"/>
      <w:sz w:val="16"/>
      <w:szCs w:val="24"/>
      <w:lang w:val="sv-SE"/>
    </w:rPr>
  </w:style>
  <w:style w:type="character" w:customStyle="1" w:styleId="SignaturChar">
    <w:name w:val="Signatur Char"/>
    <w:basedOn w:val="Standardstycketeckensnitt"/>
    <w:link w:val="Signatur"/>
    <w:uiPriority w:val="8"/>
    <w:rsid w:val="000116AC"/>
    <w:rPr>
      <w:rFonts w:eastAsiaTheme="minorEastAsia"/>
      <w:i/>
      <w:color w:val="000000" w:themeColor="text1"/>
      <w:sz w:val="16"/>
      <w:szCs w:val="24"/>
      <w:lang w:val="sv-SE"/>
    </w:rPr>
  </w:style>
  <w:style w:type="paragraph" w:styleId="Ballongtext">
    <w:name w:val="Balloon Text"/>
    <w:basedOn w:val="Normal"/>
    <w:link w:val="BallongtextChar"/>
    <w:uiPriority w:val="99"/>
    <w:semiHidden/>
    <w:rsid w:val="000E59AB"/>
    <w:rPr>
      <w:rFonts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34D7"/>
    <w:rPr>
      <w:rFonts w:ascii="Georgia" w:eastAsiaTheme="minorEastAsia" w:hAnsi="Tahoma"/>
      <w:color w:val="000000" w:themeColor="text1"/>
      <w:sz w:val="16"/>
      <w:szCs w:val="16"/>
      <w:lang w:val="sv-SE"/>
    </w:rPr>
  </w:style>
  <w:style w:type="paragraph" w:styleId="Datum">
    <w:name w:val="Date"/>
    <w:basedOn w:val="Sidhuvud"/>
    <w:next w:val="Normal"/>
    <w:link w:val="DatumChar"/>
    <w:uiPriority w:val="99"/>
    <w:semiHidden/>
    <w:rsid w:val="00403B4B"/>
    <w:pPr>
      <w:spacing w:before="20"/>
    </w:pPr>
  </w:style>
  <w:style w:type="character" w:customStyle="1" w:styleId="DatumChar">
    <w:name w:val="Datum Char"/>
    <w:basedOn w:val="Standardstycketeckensnitt"/>
    <w:link w:val="Datum"/>
    <w:uiPriority w:val="99"/>
    <w:semiHidden/>
    <w:rsid w:val="00403B4B"/>
    <w:rPr>
      <w:rFonts w:asciiTheme="majorHAnsi" w:eastAsiaTheme="minorEastAsia" w:hAnsiTheme="majorHAnsi"/>
      <w:color w:val="000000" w:themeColor="text1"/>
      <w:sz w:val="14"/>
      <w:szCs w:val="12"/>
      <w:lang w:val="sv-SE"/>
    </w:rPr>
  </w:style>
  <w:style w:type="paragraph" w:styleId="Sidhuvud">
    <w:name w:val="header"/>
    <w:basedOn w:val="Normal"/>
    <w:link w:val="SidhuvudChar"/>
    <w:uiPriority w:val="99"/>
    <w:semiHidden/>
    <w:qFormat/>
    <w:rsid w:val="00A15A07"/>
    <w:pPr>
      <w:widowControl w:val="0"/>
      <w:spacing w:after="0" w:line="240" w:lineRule="auto"/>
      <w:jc w:val="right"/>
    </w:pPr>
    <w:rPr>
      <w:rFonts w:asciiTheme="majorHAnsi" w:hAnsiTheme="majorHAnsi"/>
      <w:sz w:val="14"/>
      <w:szCs w:val="1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15A07"/>
    <w:rPr>
      <w:rFonts w:asciiTheme="majorHAnsi" w:eastAsiaTheme="minorEastAsia" w:hAnsiTheme="majorHAnsi"/>
      <w:color w:val="000000" w:themeColor="text1"/>
      <w:sz w:val="14"/>
      <w:szCs w:val="12"/>
      <w:lang w:val="sv-SE"/>
    </w:rPr>
  </w:style>
  <w:style w:type="character" w:styleId="Hyperlnk">
    <w:name w:val="Hyperlink"/>
    <w:basedOn w:val="Standardstycketeckensnitt"/>
    <w:uiPriority w:val="99"/>
    <w:rsid w:val="000E59AB"/>
    <w:rPr>
      <w:color w:val="0000FF" w:themeColor="hyperlink"/>
      <w:u w:val="single"/>
    </w:rPr>
  </w:style>
  <w:style w:type="paragraph" w:styleId="Punktlista">
    <w:name w:val="List Bullet"/>
    <w:basedOn w:val="Normal"/>
    <w:uiPriority w:val="6"/>
    <w:qFormat/>
    <w:rsid w:val="00141F38"/>
    <w:pPr>
      <w:numPr>
        <w:numId w:val="17"/>
      </w:numPr>
      <w:contextualSpacing/>
    </w:pPr>
  </w:style>
  <w:style w:type="paragraph" w:styleId="Punktlista2">
    <w:name w:val="List Bullet 2"/>
    <w:basedOn w:val="Normal"/>
    <w:uiPriority w:val="37"/>
    <w:semiHidden/>
    <w:qFormat/>
    <w:rsid w:val="000E59AB"/>
    <w:pPr>
      <w:numPr>
        <w:numId w:val="12"/>
      </w:numPr>
    </w:pPr>
  </w:style>
  <w:style w:type="paragraph" w:styleId="Punktlista3">
    <w:name w:val="List Bullet 3"/>
    <w:basedOn w:val="Normal"/>
    <w:uiPriority w:val="37"/>
    <w:semiHidden/>
    <w:qFormat/>
    <w:rsid w:val="000E59AB"/>
    <w:pPr>
      <w:numPr>
        <w:numId w:val="13"/>
      </w:numPr>
    </w:pPr>
  </w:style>
  <w:style w:type="paragraph" w:styleId="Punktlista4">
    <w:name w:val="List Bullet 4"/>
    <w:basedOn w:val="Normal"/>
    <w:uiPriority w:val="37"/>
    <w:semiHidden/>
    <w:qFormat/>
    <w:rsid w:val="000E59AB"/>
    <w:pPr>
      <w:numPr>
        <w:numId w:val="14"/>
      </w:numPr>
    </w:pPr>
  </w:style>
  <w:style w:type="paragraph" w:styleId="Punktlista5">
    <w:name w:val="List Bullet 5"/>
    <w:basedOn w:val="Normal"/>
    <w:uiPriority w:val="37"/>
    <w:semiHidden/>
    <w:qFormat/>
    <w:rsid w:val="000E59AB"/>
    <w:pPr>
      <w:numPr>
        <w:numId w:val="15"/>
      </w:numPr>
    </w:pPr>
  </w:style>
  <w:style w:type="paragraph" w:styleId="Innehll1">
    <w:name w:val="toc 1"/>
    <w:basedOn w:val="Normal"/>
    <w:next w:val="Normal"/>
    <w:uiPriority w:val="39"/>
    <w:semiHidden/>
    <w:qFormat/>
    <w:rsid w:val="00397BDE"/>
    <w:pPr>
      <w:tabs>
        <w:tab w:val="right" w:leader="dot" w:pos="7938"/>
      </w:tabs>
      <w:spacing w:after="40"/>
      <w:ind w:right="284"/>
    </w:pPr>
    <w:rPr>
      <w:rFonts w:asciiTheme="majorHAnsi" w:hAnsiTheme="majorHAnsi"/>
      <w:noProof/>
      <w:color w:val="auto"/>
    </w:rPr>
  </w:style>
  <w:style w:type="paragraph" w:styleId="Innehll2">
    <w:name w:val="toc 2"/>
    <w:basedOn w:val="Normal"/>
    <w:next w:val="Normal"/>
    <w:uiPriority w:val="39"/>
    <w:semiHidden/>
    <w:qFormat/>
    <w:rsid w:val="00397BDE"/>
    <w:pPr>
      <w:tabs>
        <w:tab w:val="right" w:leader="dot" w:pos="7938"/>
      </w:tabs>
      <w:spacing w:after="40"/>
      <w:ind w:left="215" w:right="284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semiHidden/>
    <w:qFormat/>
    <w:rsid w:val="00397BDE"/>
    <w:pPr>
      <w:tabs>
        <w:tab w:val="right" w:leader="dot" w:pos="7938"/>
      </w:tabs>
      <w:spacing w:after="40"/>
      <w:ind w:left="448" w:right="284"/>
    </w:pPr>
    <w:rPr>
      <w:rFonts w:asciiTheme="majorHAnsi" w:hAnsiTheme="majorHAnsi"/>
      <w:noProof/>
    </w:rPr>
  </w:style>
  <w:style w:type="paragraph" w:styleId="Innehll4">
    <w:name w:val="toc 4"/>
    <w:basedOn w:val="Normal"/>
    <w:next w:val="Normal"/>
    <w:autoRedefine/>
    <w:uiPriority w:val="99"/>
    <w:semiHidden/>
    <w:qFormat/>
    <w:rsid w:val="000E59AB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Innehll5">
    <w:name w:val="toc 5"/>
    <w:basedOn w:val="Normal"/>
    <w:next w:val="Normal"/>
    <w:autoRedefine/>
    <w:uiPriority w:val="99"/>
    <w:semiHidden/>
    <w:qFormat/>
    <w:rsid w:val="000E59AB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Innehll6">
    <w:name w:val="toc 6"/>
    <w:basedOn w:val="Normal"/>
    <w:next w:val="Normal"/>
    <w:autoRedefine/>
    <w:uiPriority w:val="99"/>
    <w:semiHidden/>
    <w:qFormat/>
    <w:rsid w:val="000E59AB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Innehll7">
    <w:name w:val="toc 7"/>
    <w:basedOn w:val="Normal"/>
    <w:next w:val="Normal"/>
    <w:autoRedefine/>
    <w:uiPriority w:val="99"/>
    <w:semiHidden/>
    <w:qFormat/>
    <w:rsid w:val="000E59AB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Innehll8">
    <w:name w:val="toc 8"/>
    <w:basedOn w:val="Normal"/>
    <w:next w:val="Normal"/>
    <w:autoRedefine/>
    <w:uiPriority w:val="99"/>
    <w:semiHidden/>
    <w:qFormat/>
    <w:rsid w:val="000E59AB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Innehll9">
    <w:name w:val="toc 9"/>
    <w:basedOn w:val="Normal"/>
    <w:next w:val="Normal"/>
    <w:autoRedefine/>
    <w:uiPriority w:val="99"/>
    <w:semiHidden/>
    <w:qFormat/>
    <w:rsid w:val="000E59AB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customStyle="1" w:styleId="Datumtext">
    <w:name w:val="Datumtext"/>
    <w:basedOn w:val="Normal"/>
    <w:uiPriority w:val="35"/>
    <w:semiHidden/>
    <w:rsid w:val="000E59AB"/>
    <w:pPr>
      <w:spacing w:before="720" w:after="20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0E59AB"/>
    <w:rPr>
      <w:color w:val="808080"/>
    </w:rPr>
  </w:style>
  <w:style w:type="character" w:styleId="Sidnummer">
    <w:name w:val="page number"/>
    <w:basedOn w:val="Standardstycketeckensnitt"/>
    <w:semiHidden/>
    <w:rsid w:val="006D2EEB"/>
  </w:style>
  <w:style w:type="character" w:styleId="AnvndHyperlnk">
    <w:name w:val="FollowedHyperlink"/>
    <w:basedOn w:val="Standardstycketeckensnitt"/>
    <w:uiPriority w:val="99"/>
    <w:semiHidden/>
    <w:rsid w:val="00C450E3"/>
    <w:rPr>
      <w:color w:val="800080" w:themeColor="followedHyperlink"/>
      <w:u w:val="single"/>
    </w:rPr>
  </w:style>
  <w:style w:type="paragraph" w:customStyle="1" w:styleId="Nummerlista">
    <w:name w:val="Nummerlista"/>
    <w:basedOn w:val="Normal"/>
    <w:qFormat/>
    <w:rsid w:val="00EB70C9"/>
    <w:pPr>
      <w:numPr>
        <w:numId w:val="23"/>
      </w:numPr>
      <w:ind w:left="357" w:hanging="357"/>
      <w:contextualSpacing/>
    </w:pPr>
  </w:style>
  <w:style w:type="paragraph" w:customStyle="1" w:styleId="Orubrik">
    <w:name w:val="Orubrik"/>
    <w:basedOn w:val="Normal"/>
    <w:next w:val="Brdtext"/>
    <w:semiHidden/>
    <w:qFormat/>
    <w:rsid w:val="00397BDE"/>
    <w:pPr>
      <w:keepNext/>
      <w:spacing w:before="480" w:after="120"/>
    </w:pPr>
    <w:rPr>
      <w:rFonts w:asciiTheme="majorHAnsi" w:hAnsiTheme="majorHAnsi"/>
      <w:sz w:val="36"/>
    </w:rPr>
  </w:style>
  <w:style w:type="paragraph" w:styleId="Brdtext">
    <w:name w:val="Body Text"/>
    <w:basedOn w:val="Normal"/>
    <w:link w:val="BrdtextChar"/>
    <w:semiHidden/>
    <w:rsid w:val="00397BDE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397BDE"/>
    <w:rPr>
      <w:rFonts w:eastAsiaTheme="minorEastAsia"/>
      <w:color w:val="000000" w:themeColor="text1"/>
      <w:lang w:val="sv-SE"/>
    </w:rPr>
  </w:style>
  <w:style w:type="paragraph" w:customStyle="1" w:styleId="Titel">
    <w:name w:val="Titel"/>
    <w:basedOn w:val="Normal"/>
    <w:next w:val="Normal"/>
    <w:qFormat/>
    <w:rsid w:val="000F788A"/>
    <w:pPr>
      <w:spacing w:before="480" w:after="120"/>
    </w:pPr>
    <w:rPr>
      <w:rFonts w:asciiTheme="majorHAnsi" w:hAnsiTheme="majorHAnsi"/>
      <w:b/>
      <w:sz w:val="40"/>
    </w:rPr>
  </w:style>
  <w:style w:type="paragraph" w:customStyle="1" w:styleId="Instruktionstext">
    <w:name w:val="Instruktionstext"/>
    <w:basedOn w:val="Normal"/>
    <w:semiHidden/>
    <w:qFormat/>
    <w:rsid w:val="00F6334C"/>
    <w:rPr>
      <w:i/>
      <w:color w:val="595959" w:themeColor="text1" w:themeTint="A6"/>
      <w:sz w:val="20"/>
      <w:szCs w:val="20"/>
    </w:rPr>
  </w:style>
  <w:style w:type="paragraph" w:styleId="Liststycke">
    <w:name w:val="List Paragraph"/>
    <w:basedOn w:val="Normal"/>
    <w:uiPriority w:val="34"/>
    <w:qFormat/>
    <w:rsid w:val="003F591E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color w:val="000000"/>
      <w:lang w:eastAsia="sv-SE"/>
    </w:rPr>
  </w:style>
  <w:style w:type="character" w:styleId="Kommentarsreferens">
    <w:name w:val="annotation reference"/>
    <w:basedOn w:val="Standardstycketeckensnitt"/>
    <w:semiHidden/>
    <w:rsid w:val="007E455D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7E455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7E455D"/>
    <w:rPr>
      <w:rFonts w:eastAsiaTheme="minorEastAsia"/>
      <w:color w:val="000000" w:themeColor="text1"/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7E455D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7E455D"/>
    <w:rPr>
      <w:rFonts w:eastAsiaTheme="minorEastAsia"/>
      <w:b/>
      <w:bCs/>
      <w:color w:val="000000" w:themeColor="text1"/>
      <w:sz w:val="20"/>
      <w:szCs w:val="20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A3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A3CE2"/>
    <w:rPr>
      <w:rFonts w:ascii="Courier New" w:eastAsia="Times New Roman" w:hAnsi="Courier New" w:cs="Courier New"/>
      <w:sz w:val="20"/>
      <w:szCs w:val="20"/>
      <w:lang w:val="sv-SE" w:eastAsia="sv-SE"/>
    </w:rPr>
  </w:style>
  <w:style w:type="character" w:customStyle="1" w:styleId="Datum1">
    <w:name w:val="Datum1"/>
    <w:basedOn w:val="Standardstycketeckensnitt"/>
    <w:rsid w:val="00135BD1"/>
  </w:style>
  <w:style w:type="character" w:styleId="Betoning">
    <w:name w:val="Emphasis"/>
    <w:basedOn w:val="Standardstycketeckensnitt"/>
    <w:uiPriority w:val="20"/>
    <w:qFormat/>
    <w:rsid w:val="00135B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tockholmcivilsocietydays.se/schedule/counter-strategies-shrinking-space-practicioners-civil-society-development-cooperation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stockholmcivilsocietydays.se/schedule/exploring-holy-unholy-alliances-religion-matters-combating-shrinking-civic-space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stockholmcivilsocietydays.se/schedule/religious-actors-working-sexual-reproductive-health-rights-srhr-specifically-lgbtq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partner-religion-development.org/" TargetMode="External"/><Relationship Id="rId5" Type="http://schemas.openxmlformats.org/officeDocument/2006/relationships/styles" Target="styles.xml"/><Relationship Id="rId15" Type="http://schemas.openxmlformats.org/officeDocument/2006/relationships/hyperlink" Target="http://stockholmcivilsocietydays.se/schedule/sustaining-dialogue-shrinking-spaces-tested-approach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stockholmcivilsocietydays.se/schedule/role-embassies-defending-civic-space-human-rights-wor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rmatildap\AppData\Roaming\Microsoft\Mallar\1a%20Dokumentmall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Svenska Missionsråde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BC8CBF"/>
      </a:accent1>
      <a:accent2>
        <a:srgbClr val="F3957B"/>
      </a:accent2>
      <a:accent3>
        <a:srgbClr val="FECF8D"/>
      </a:accent3>
      <a:accent4>
        <a:srgbClr val="FFEC96"/>
      </a:accent4>
      <a:accent5>
        <a:srgbClr val="7BCCC8"/>
      </a:accent5>
      <a:accent6>
        <a:srgbClr val="C5DF9F"/>
      </a:accent6>
      <a:hlink>
        <a:srgbClr val="0000FF"/>
      </a:hlink>
      <a:folHlink>
        <a:srgbClr val="800080"/>
      </a:folHlink>
    </a:clrScheme>
    <a:fontScheme name="Urbant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DF3769-9D31-47DE-85FC-5B130D222FFF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8F547202-00A2-4A49-B304-E7BD7D0351C7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B98B8661-9CBA-476F-88AB-04CD1FF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 Dokumentmall</Template>
  <TotalTime>12</TotalTime>
  <Pages>3</Pages>
  <Words>877</Words>
  <Characters>4651</Characters>
  <Application>Microsoft Office Word</Application>
  <DocSecurity>0</DocSecurity>
  <Lines>38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Svenska missionsrådet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Matilda Pearson</dc:creator>
  <dc:description>SMR2000, v1.3, 2016-04-20</dc:description>
  <cp:lastModifiedBy>Matilda Pearson</cp:lastModifiedBy>
  <cp:revision>6</cp:revision>
  <cp:lastPrinted>2017-09-18T07:37:00Z</cp:lastPrinted>
  <dcterms:created xsi:type="dcterms:W3CDTF">2017-09-15T09:42:00Z</dcterms:created>
  <dcterms:modified xsi:type="dcterms:W3CDTF">2017-09-18T07:41:00Z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1053</vt:i4>
  </property>
  <property fmtid="{D5CDD505-2E9C-101B-9397-08002B2CF9AE}" pid="3" name="_Version">
    <vt:lpwstr>0809</vt:lpwstr>
  </property>
</Properties>
</file>